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BEFD" w14:textId="04CF4F64" w:rsidR="001409FC" w:rsidRDefault="007D2966" w:rsidP="007D2966">
      <w:pPr>
        <w:tabs>
          <w:tab w:val="left" w:pos="6969"/>
          <w:tab w:val="righ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 w:rsidRPr="007D2966">
        <w:rPr>
          <w:noProof/>
        </w:rPr>
        <w:drawing>
          <wp:inline distT="0" distB="0" distL="0" distR="0" wp14:anchorId="120F7644" wp14:editId="35683A13">
            <wp:extent cx="6210300" cy="15589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5F2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7B5CB215" w14:textId="77777777" w:rsid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7874655" w14:textId="0824EB8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BA1D0B7" w14:textId="7777777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D0F245" w14:textId="797F1CB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2966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Pr="007D29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</w:t>
      </w:r>
      <w:r w:rsidR="006061C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24</w:t>
      </w:r>
      <w:r w:rsidRPr="007D29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» </w:t>
      </w:r>
      <w:r w:rsidR="006061C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октября </w:t>
      </w:r>
      <w:r w:rsidRPr="007D2966">
        <w:rPr>
          <w:rFonts w:ascii="Times New Roman" w:eastAsia="Times New Roman" w:hAnsi="Times New Roman" w:cs="Times New Roman"/>
          <w:b/>
          <w:sz w:val="26"/>
          <w:szCs w:val="26"/>
        </w:rPr>
        <w:t xml:space="preserve">2022г.                                                                                    </w:t>
      </w:r>
      <w:r w:rsidRPr="007D29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№</w:t>
      </w:r>
      <w:r w:rsidR="006061C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755</w:t>
      </w:r>
    </w:p>
    <w:p w14:paraId="1FEB093A" w14:textId="7777777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929181" w14:textId="073856FB" w:rsidR="001409FC" w:rsidRDefault="001409FC" w:rsidP="00BA3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лицам, </w:t>
      </w:r>
      <w:r w:rsidRPr="001409FC">
        <w:rPr>
          <w:rFonts w:ascii="Times New Roman" w:eastAsia="Times New Roman" w:hAnsi="Times New Roman" w:cs="Arial"/>
          <w:b/>
          <w:sz w:val="24"/>
          <w:szCs w:val="24"/>
        </w:rPr>
        <w:t xml:space="preserve">применяющим специальный налоговый режим «Налог на профессиональный доход» </w:t>
      </w:r>
      <w:r w:rsidRPr="001409FC">
        <w:rPr>
          <w:rFonts w:ascii="Times New Roman" w:eastAsia="Times New Roman" w:hAnsi="Times New Roman" w:cs="Times New Roman"/>
          <w:b/>
          <w:sz w:val="24"/>
          <w:szCs w:val="24"/>
        </w:rPr>
        <w:t xml:space="preserve">из бюджета МО «Город </w:t>
      </w:r>
      <w:r w:rsidR="00B46E92">
        <w:rPr>
          <w:rFonts w:ascii="Times New Roman" w:eastAsia="Times New Roman" w:hAnsi="Times New Roman" w:cs="Times New Roman"/>
          <w:b/>
          <w:sz w:val="24"/>
          <w:szCs w:val="24"/>
        </w:rPr>
        <w:t>Удачный»</w:t>
      </w:r>
    </w:p>
    <w:p w14:paraId="1B7D3DCF" w14:textId="77777777" w:rsidR="00B46E92" w:rsidRPr="001409FC" w:rsidRDefault="00B46E92" w:rsidP="00B46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52D984" w14:textId="646F8C12" w:rsidR="00B46E92" w:rsidRDefault="001409FC" w:rsidP="00BA3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9FC">
        <w:rPr>
          <w:rFonts w:ascii="Times New Roman" w:eastAsia="Times New Roman" w:hAnsi="Times New Roman" w:cs="Times New Roman"/>
          <w:sz w:val="24"/>
          <w:szCs w:val="24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производителям товаров, работ, услуг»,</w:t>
      </w:r>
      <w:r w:rsidR="00B46E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D05E3" w14:textId="77777777" w:rsidR="00BA3DFE" w:rsidRDefault="00BA3DFE" w:rsidP="001409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4DA80" w14:textId="51252A85" w:rsidR="001409FC" w:rsidRPr="001409FC" w:rsidRDefault="00B46E92" w:rsidP="001409F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43A05A0" w14:textId="4AF210CB" w:rsidR="00DD4CB7" w:rsidRDefault="00BA3DFE" w:rsidP="00BA3D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409FC"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субсидий, в том числе грантов в форме субсидий,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из бюджета МО «Город </w:t>
      </w:r>
      <w:r w:rsidR="00B46E92">
        <w:rPr>
          <w:rFonts w:ascii="Times New Roman" w:eastAsia="Times New Roman" w:hAnsi="Times New Roman" w:cs="Times New Roman"/>
          <w:sz w:val="24"/>
          <w:szCs w:val="24"/>
        </w:rPr>
        <w:t>Удачный»</w:t>
      </w:r>
      <w:r w:rsidR="000D62D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приложение к настоящему постановлению</w:t>
      </w:r>
      <w:r w:rsidR="00DD4C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9FC" w:rsidRPr="0014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F3BF95E" w14:textId="17F2C496" w:rsidR="00DD4CB7" w:rsidRDefault="00BA3DFE" w:rsidP="00BA3D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4CB7" w:rsidRPr="00DD4CB7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предпринимательству и потребительскому рынку Литвиненко О.Ю.</w:t>
      </w:r>
    </w:p>
    <w:p w14:paraId="576C79DE" w14:textId="56B3E5FC" w:rsidR="00BA3DFE" w:rsidRDefault="00BA3DFE" w:rsidP="00BA3D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 (обнародования).</w:t>
      </w:r>
    </w:p>
    <w:p w14:paraId="5D875C24" w14:textId="3DE5E018" w:rsidR="001409FC" w:rsidRPr="001409FC" w:rsidRDefault="00BA3DFE" w:rsidP="00BA3D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2CE6BA5B" w14:textId="77777777" w:rsidR="001409FC" w:rsidRPr="001409FC" w:rsidRDefault="001409FC" w:rsidP="00DD4CB7">
      <w:pPr>
        <w:tabs>
          <w:tab w:val="left" w:pos="709"/>
          <w:tab w:val="left" w:pos="141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E73DD" w14:textId="77777777" w:rsidR="001409FC" w:rsidRPr="001409FC" w:rsidRDefault="001409FC" w:rsidP="00DD4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4FB3F5" w14:textId="2AB9AC4D" w:rsidR="001409FC" w:rsidRPr="001409FC" w:rsidRDefault="001409FC" w:rsidP="00BA3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>Глава города</w:t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Pr="001409F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</w:t>
      </w:r>
      <w:r w:rsidR="00B46E92">
        <w:rPr>
          <w:rFonts w:ascii="Times New Roman" w:eastAsia="Times New Roman" w:hAnsi="Times New Roman" w:cs="Times New Roman"/>
          <w:b/>
          <w:sz w:val="26"/>
          <w:szCs w:val="26"/>
        </w:rPr>
        <w:t>А.В. Приходько</w:t>
      </w:r>
    </w:p>
    <w:p w14:paraId="47B7B391" w14:textId="77777777" w:rsidR="001409FC" w:rsidRPr="001409FC" w:rsidRDefault="001409FC" w:rsidP="00140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D709B5D" w14:textId="77777777" w:rsidR="001409FC" w:rsidRPr="001409FC" w:rsidRDefault="001409FC" w:rsidP="001409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0528E3" w14:textId="77777777" w:rsidR="001409FC" w:rsidRDefault="001409FC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24FE47BC" w14:textId="77777777" w:rsidR="00826E2A" w:rsidRDefault="004905F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A12C4C6" w14:textId="77777777" w:rsidR="00826E2A" w:rsidRDefault="00826E2A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74635EDE" w14:textId="77777777" w:rsidR="00B46E92" w:rsidRDefault="00B46E9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356B8DD0" w14:textId="77777777" w:rsidR="00B46E92" w:rsidRDefault="00B46E9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0E48E842" w14:textId="77777777" w:rsidR="00B46E92" w:rsidRDefault="00B46E9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6F03F9A8" w14:textId="77777777" w:rsidR="00B46E92" w:rsidRDefault="00B46E9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7EDB547A" w14:textId="77777777" w:rsidR="00B46E92" w:rsidRDefault="00B46E92" w:rsidP="00AA705D">
      <w:pPr>
        <w:tabs>
          <w:tab w:val="left" w:pos="6969"/>
          <w:tab w:val="right" w:pos="9354"/>
        </w:tabs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14:paraId="4D13B2BA" w14:textId="29A3B35E" w:rsidR="00D60E67" w:rsidRPr="00245478" w:rsidRDefault="00D60E67" w:rsidP="006061CF">
      <w:pPr>
        <w:jc w:val="right"/>
        <w:rPr>
          <w:rFonts w:ascii="Times New Roman" w:hAnsi="Times New Roman" w:cs="Times New Roman"/>
        </w:rPr>
      </w:pPr>
      <w:r w:rsidRPr="00245478">
        <w:rPr>
          <w:rFonts w:ascii="Times New Roman" w:hAnsi="Times New Roman" w:cs="Times New Roman"/>
        </w:rPr>
        <w:lastRenderedPageBreak/>
        <w:t xml:space="preserve">Приложение </w:t>
      </w:r>
      <w:r w:rsidR="005429DE" w:rsidRPr="00245478">
        <w:rPr>
          <w:rFonts w:ascii="Times New Roman" w:hAnsi="Times New Roman" w:cs="Times New Roman"/>
        </w:rPr>
        <w:t xml:space="preserve">к </w:t>
      </w:r>
      <w:r w:rsidR="00BA3DFE">
        <w:rPr>
          <w:rFonts w:ascii="Times New Roman" w:hAnsi="Times New Roman" w:cs="Times New Roman"/>
        </w:rPr>
        <w:t>п</w:t>
      </w:r>
      <w:r w:rsidR="005429DE" w:rsidRPr="00245478">
        <w:rPr>
          <w:rFonts w:ascii="Times New Roman" w:hAnsi="Times New Roman" w:cs="Times New Roman"/>
        </w:rPr>
        <w:t xml:space="preserve">остановлению </w:t>
      </w:r>
    </w:p>
    <w:p w14:paraId="07BC5866" w14:textId="72F59C47" w:rsidR="0032655E" w:rsidRDefault="00245478" w:rsidP="006061CF">
      <w:pPr>
        <w:autoSpaceDE w:val="0"/>
        <w:autoSpaceDN w:val="0"/>
        <w:adjustRightInd w:val="0"/>
        <w:spacing w:line="240" w:lineRule="auto"/>
        <w:ind w:left="4956" w:right="-143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</w:t>
      </w:r>
      <w:r w:rsidR="001409F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о</w:t>
      </w:r>
      <w:r w:rsidR="005429DE" w:rsidRPr="00245478">
        <w:rPr>
          <w:rFonts w:ascii="Times New Roman" w:hAnsi="Times New Roman" w:cs="Times New Roman"/>
        </w:rPr>
        <w:t>т «</w:t>
      </w:r>
      <w:r w:rsidR="006061CF">
        <w:rPr>
          <w:rFonts w:ascii="Times New Roman" w:hAnsi="Times New Roman" w:cs="Times New Roman"/>
        </w:rPr>
        <w:t>24</w:t>
      </w:r>
      <w:r w:rsidR="005429DE" w:rsidRPr="00245478">
        <w:rPr>
          <w:rFonts w:ascii="Times New Roman" w:hAnsi="Times New Roman" w:cs="Times New Roman"/>
        </w:rPr>
        <w:t xml:space="preserve">» </w:t>
      </w:r>
      <w:r w:rsidR="006061CF">
        <w:rPr>
          <w:rFonts w:ascii="Times New Roman" w:hAnsi="Times New Roman" w:cs="Times New Roman"/>
        </w:rPr>
        <w:t xml:space="preserve">октября </w:t>
      </w:r>
      <w:r w:rsidR="005429DE" w:rsidRPr="00245478">
        <w:rPr>
          <w:rFonts w:ascii="Times New Roman" w:hAnsi="Times New Roman" w:cs="Times New Roman"/>
        </w:rPr>
        <w:t>20</w:t>
      </w:r>
      <w:r w:rsidR="00472E6E" w:rsidRPr="00245478">
        <w:rPr>
          <w:rFonts w:ascii="Times New Roman" w:hAnsi="Times New Roman" w:cs="Times New Roman"/>
        </w:rPr>
        <w:t>2</w:t>
      </w:r>
      <w:r w:rsidR="00B635F0">
        <w:rPr>
          <w:rFonts w:ascii="Times New Roman" w:hAnsi="Times New Roman" w:cs="Times New Roman"/>
        </w:rPr>
        <w:t>2</w:t>
      </w:r>
      <w:r w:rsidR="00D60E67" w:rsidRPr="00245478">
        <w:rPr>
          <w:rFonts w:ascii="Times New Roman" w:hAnsi="Times New Roman" w:cs="Times New Roman"/>
        </w:rPr>
        <w:t xml:space="preserve"> </w:t>
      </w:r>
      <w:r w:rsidR="005429DE" w:rsidRPr="00245478">
        <w:rPr>
          <w:rFonts w:ascii="Times New Roman" w:hAnsi="Times New Roman" w:cs="Times New Roman"/>
        </w:rPr>
        <w:t>г.</w:t>
      </w:r>
      <w:r w:rsidR="00484585" w:rsidRPr="00245478">
        <w:rPr>
          <w:rFonts w:ascii="Times New Roman" w:hAnsi="Times New Roman" w:cs="Times New Roman"/>
        </w:rPr>
        <w:t xml:space="preserve"> </w:t>
      </w:r>
      <w:r w:rsidR="005429DE" w:rsidRPr="00245478">
        <w:rPr>
          <w:rFonts w:ascii="Times New Roman" w:hAnsi="Times New Roman" w:cs="Times New Roman"/>
        </w:rPr>
        <w:t>№</w:t>
      </w:r>
      <w:r w:rsidR="00560F96" w:rsidRPr="00245478">
        <w:rPr>
          <w:rFonts w:ascii="Times New Roman" w:hAnsi="Times New Roman" w:cs="Times New Roman"/>
        </w:rPr>
        <w:t xml:space="preserve"> </w:t>
      </w:r>
      <w:r w:rsidR="006061CF">
        <w:rPr>
          <w:rFonts w:ascii="Times New Roman" w:hAnsi="Times New Roman" w:cs="Times New Roman"/>
        </w:rPr>
        <w:t>755</w:t>
      </w:r>
    </w:p>
    <w:p w14:paraId="5F97F7D3" w14:textId="77777777" w:rsidR="0032655E" w:rsidRDefault="0032655E" w:rsidP="00C53DA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0B5163" w14:textId="77777777" w:rsidR="00C53DA5" w:rsidRPr="00D9774C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4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213E26D9" w14:textId="77777777" w:rsidR="00C53DA5" w:rsidRPr="00D9774C" w:rsidRDefault="00C53DA5" w:rsidP="00C53D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4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763691">
        <w:rPr>
          <w:rFonts w:ascii="Times New Roman" w:hAnsi="Times New Roman" w:cs="Times New Roman"/>
          <w:b/>
          <w:sz w:val="28"/>
          <w:szCs w:val="28"/>
        </w:rPr>
        <w:t>я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 w:rsidR="006A3A26">
        <w:rPr>
          <w:rFonts w:ascii="Times New Roman" w:hAnsi="Times New Roman" w:cs="Times New Roman"/>
          <w:b/>
          <w:sz w:val="28"/>
          <w:szCs w:val="28"/>
        </w:rPr>
        <w:t>,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A26" w:rsidRPr="006A3A26">
        <w:rPr>
          <w:rFonts w:ascii="Times New Roman" w:hAnsi="Times New Roman"/>
          <w:b/>
          <w:sz w:val="28"/>
          <w:szCs w:val="28"/>
        </w:rPr>
        <w:t>применяющим специальный налоговый режим «Налог на профессиональный доход»</w:t>
      </w:r>
      <w:r w:rsidR="006A3A26">
        <w:rPr>
          <w:rFonts w:ascii="Times New Roman" w:hAnsi="Times New Roman"/>
          <w:b/>
          <w:sz w:val="24"/>
          <w:szCs w:val="24"/>
        </w:rPr>
        <w:t xml:space="preserve"> </w:t>
      </w:r>
      <w:r w:rsidR="00B635F0">
        <w:rPr>
          <w:rFonts w:ascii="Times New Roman" w:hAnsi="Times New Roman" w:cs="Times New Roman"/>
          <w:b/>
          <w:sz w:val="28"/>
          <w:szCs w:val="28"/>
        </w:rPr>
        <w:t>из бюджета МО «Город Удачный</w:t>
      </w:r>
      <w:r w:rsidRPr="00D9774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8650B2D" w14:textId="77777777" w:rsidR="00484585" w:rsidRPr="00D9774C" w:rsidRDefault="00484585" w:rsidP="00CB31C3">
      <w:pPr>
        <w:pStyle w:val="ConsPlusTitle"/>
        <w:widowControl/>
        <w:contextualSpacing/>
        <w:jc w:val="center"/>
        <w:rPr>
          <w:sz w:val="28"/>
          <w:szCs w:val="28"/>
        </w:rPr>
      </w:pPr>
    </w:p>
    <w:p w14:paraId="076AADF8" w14:textId="77777777" w:rsidR="005429DE" w:rsidRDefault="005429DE" w:rsidP="00D60E67">
      <w:pPr>
        <w:pStyle w:val="a3"/>
        <w:numPr>
          <w:ilvl w:val="0"/>
          <w:numId w:val="1"/>
        </w:numPr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376F5">
        <w:rPr>
          <w:rFonts w:ascii="Times New Roman" w:hAnsi="Times New Roman"/>
          <w:b/>
          <w:sz w:val="24"/>
          <w:szCs w:val="24"/>
        </w:rPr>
        <w:t>Общ</w:t>
      </w:r>
      <w:r w:rsidR="00B8280E">
        <w:rPr>
          <w:rFonts w:ascii="Times New Roman" w:hAnsi="Times New Roman"/>
          <w:b/>
          <w:sz w:val="24"/>
          <w:szCs w:val="24"/>
        </w:rPr>
        <w:t>и</w:t>
      </w:r>
      <w:r w:rsidRPr="007376F5">
        <w:rPr>
          <w:rFonts w:ascii="Times New Roman" w:hAnsi="Times New Roman"/>
          <w:b/>
          <w:sz w:val="24"/>
          <w:szCs w:val="24"/>
        </w:rPr>
        <w:t>е положения</w:t>
      </w:r>
    </w:p>
    <w:p w14:paraId="22A0B6CC" w14:textId="77777777" w:rsidR="00C53DA5" w:rsidRDefault="00C53DA5" w:rsidP="00C53DA5">
      <w:pPr>
        <w:pStyle w:val="a3"/>
        <w:tabs>
          <w:tab w:val="left" w:pos="993"/>
          <w:tab w:val="center" w:pos="546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0A917054" w14:textId="77777777" w:rsidR="001D0321" w:rsidRDefault="00C53DA5" w:rsidP="00AF2E09">
      <w:pPr>
        <w:pStyle w:val="a3"/>
        <w:numPr>
          <w:ilvl w:val="1"/>
          <w:numId w:val="2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D0321">
        <w:rPr>
          <w:rFonts w:ascii="Times New Roman" w:hAnsi="Times New Roman"/>
          <w:sz w:val="24"/>
          <w:szCs w:val="24"/>
        </w:rPr>
        <w:t>Настоящий Порядок регулирует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6A3A26">
        <w:rPr>
          <w:rFonts w:ascii="Times New Roman" w:hAnsi="Times New Roman"/>
          <w:sz w:val="24"/>
          <w:szCs w:val="24"/>
        </w:rPr>
        <w:t>,</w:t>
      </w:r>
      <w:r w:rsidR="006A3A26" w:rsidRPr="006A3A26">
        <w:rPr>
          <w:rFonts w:ascii="Times New Roman" w:hAnsi="Times New Roman"/>
          <w:sz w:val="24"/>
          <w:szCs w:val="24"/>
        </w:rPr>
        <w:t xml:space="preserve"> </w:t>
      </w:r>
      <w:r w:rsidR="006A3A26">
        <w:rPr>
          <w:rFonts w:ascii="Times New Roman" w:hAnsi="Times New Roman"/>
          <w:sz w:val="24"/>
          <w:szCs w:val="24"/>
        </w:rPr>
        <w:t>применяющим специальный налоговый режим «Налог на профессиональный доход»</w:t>
      </w:r>
      <w:r w:rsidR="00B635F0">
        <w:rPr>
          <w:rFonts w:ascii="Times New Roman" w:hAnsi="Times New Roman"/>
          <w:sz w:val="24"/>
          <w:szCs w:val="24"/>
        </w:rPr>
        <w:t xml:space="preserve"> из бюджета МО «Город Удачный</w:t>
      </w:r>
      <w:r w:rsidRPr="001D0321">
        <w:rPr>
          <w:rFonts w:ascii="Times New Roman" w:hAnsi="Times New Roman"/>
          <w:sz w:val="24"/>
          <w:szCs w:val="24"/>
        </w:rPr>
        <w:t>» (далее</w:t>
      </w:r>
      <w:r w:rsidR="00B635F0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>-</w:t>
      </w:r>
      <w:r w:rsidR="00B635F0">
        <w:rPr>
          <w:rFonts w:ascii="Times New Roman" w:hAnsi="Times New Roman"/>
          <w:sz w:val="24"/>
          <w:szCs w:val="24"/>
        </w:rPr>
        <w:t xml:space="preserve"> </w:t>
      </w:r>
      <w:r w:rsidRPr="001D0321">
        <w:rPr>
          <w:rFonts w:ascii="Times New Roman" w:hAnsi="Times New Roman"/>
          <w:sz w:val="24"/>
          <w:szCs w:val="24"/>
        </w:rPr>
        <w:t>Порядок),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от 18.09.2020 № 1492, в целях реализации статьи 4 Федерального закона от 24.07.2007 № 209-ФЗ «О развитии малого и среднего предпринимательства в Российской Федерации», муниципальной программы «Развитие малого и среднего предприниматель</w:t>
      </w:r>
      <w:r w:rsidR="00B635F0">
        <w:rPr>
          <w:rFonts w:ascii="Times New Roman" w:hAnsi="Times New Roman"/>
          <w:sz w:val="24"/>
          <w:szCs w:val="24"/>
        </w:rPr>
        <w:t>ства в МО «Город Удачный» на 2022-2026</w:t>
      </w:r>
      <w:r w:rsidRPr="001D0321">
        <w:rPr>
          <w:rFonts w:ascii="Times New Roman" w:hAnsi="Times New Roman"/>
          <w:sz w:val="24"/>
          <w:szCs w:val="24"/>
        </w:rPr>
        <w:t xml:space="preserve"> годы»</w:t>
      </w:r>
      <w:r w:rsidR="00C07554">
        <w:rPr>
          <w:rFonts w:ascii="Times New Roman" w:hAnsi="Times New Roman"/>
          <w:sz w:val="24"/>
          <w:szCs w:val="24"/>
        </w:rPr>
        <w:t>, устанавливает требования предоставления субсидий, в том числе грантов в форме субсидий за счет средств бюджета МО «Город Удачный» и определяет:</w:t>
      </w:r>
    </w:p>
    <w:p w14:paraId="088EED2F" w14:textId="77777777" w:rsidR="00C07554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 xml:space="preserve"> общие положения о предоставлении субсидий;</w:t>
      </w:r>
    </w:p>
    <w:p w14:paraId="6E2DCD0F" w14:textId="77777777" w:rsidR="00197F7E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>порядок проведения отбора получателей</w:t>
      </w:r>
      <w:r w:rsidR="00197F7E">
        <w:rPr>
          <w:rFonts w:ascii="Times New Roman" w:hAnsi="Times New Roman" w:cs="Times New Roman"/>
          <w:sz w:val="24"/>
          <w:szCs w:val="24"/>
        </w:rPr>
        <w:t xml:space="preserve"> для предоставления субсидий, в том числе грантов в форме субсидий </w:t>
      </w:r>
      <w:r w:rsidR="00C07554">
        <w:rPr>
          <w:rFonts w:ascii="Times New Roman" w:hAnsi="Times New Roman" w:cs="Times New Roman"/>
          <w:sz w:val="24"/>
          <w:szCs w:val="24"/>
        </w:rPr>
        <w:t>(далее - отбор)</w:t>
      </w:r>
      <w:r w:rsidR="00197F7E">
        <w:rPr>
          <w:rFonts w:ascii="Times New Roman" w:hAnsi="Times New Roman" w:cs="Times New Roman"/>
          <w:sz w:val="24"/>
          <w:szCs w:val="24"/>
        </w:rPr>
        <w:t>;</w:t>
      </w:r>
    </w:p>
    <w:p w14:paraId="6E209FFF" w14:textId="77777777" w:rsidR="00C07554" w:rsidRDefault="00C07554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предоставления субсидий;</w:t>
      </w:r>
    </w:p>
    <w:p w14:paraId="74A6FB09" w14:textId="77777777" w:rsidR="00C07554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 xml:space="preserve"> требования к отчетности;</w:t>
      </w:r>
    </w:p>
    <w:p w14:paraId="44F97CC8" w14:textId="77777777" w:rsidR="00C07554" w:rsidRDefault="007047F0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554">
        <w:rPr>
          <w:rFonts w:ascii="Times New Roman" w:hAnsi="Times New Roman" w:cs="Times New Roman"/>
          <w:sz w:val="24"/>
          <w:szCs w:val="24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14:paraId="3234EFE1" w14:textId="77777777" w:rsidR="00550ABF" w:rsidRDefault="00C53DA5" w:rsidP="00AF2E09">
      <w:pPr>
        <w:pStyle w:val="a3"/>
        <w:numPr>
          <w:ilvl w:val="1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50ABF">
        <w:rPr>
          <w:rFonts w:ascii="Times New Roman" w:hAnsi="Times New Roman"/>
          <w:sz w:val="24"/>
          <w:szCs w:val="24"/>
        </w:rPr>
        <w:t>В настоящем Порядке используются следующие поняти</w:t>
      </w:r>
      <w:r w:rsidR="00550ABF">
        <w:rPr>
          <w:rFonts w:ascii="Times New Roman" w:hAnsi="Times New Roman"/>
          <w:sz w:val="24"/>
          <w:szCs w:val="24"/>
        </w:rPr>
        <w:t>я:</w:t>
      </w:r>
    </w:p>
    <w:p w14:paraId="33E361CE" w14:textId="75D78826" w:rsidR="0055756C" w:rsidRDefault="00C53DA5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50ABF">
        <w:rPr>
          <w:rFonts w:ascii="Times New Roman" w:hAnsi="Times New Roman"/>
          <w:b/>
          <w:sz w:val="24"/>
          <w:szCs w:val="24"/>
        </w:rPr>
        <w:t>Субсидия, в том числе грант в форме субсидий</w:t>
      </w:r>
      <w:r w:rsidRPr="00550ABF">
        <w:rPr>
          <w:rFonts w:ascii="Times New Roman" w:hAnsi="Times New Roman"/>
          <w:sz w:val="24"/>
          <w:szCs w:val="24"/>
        </w:rPr>
        <w:t xml:space="preserve"> - денежные средства, предоставляе</w:t>
      </w:r>
      <w:r w:rsidR="00B635F0" w:rsidRPr="00550ABF">
        <w:rPr>
          <w:rFonts w:ascii="Times New Roman" w:hAnsi="Times New Roman"/>
          <w:sz w:val="24"/>
          <w:szCs w:val="24"/>
        </w:rPr>
        <w:t>мые из бюджета МО «Город Удачный</w:t>
      </w:r>
      <w:r w:rsidRPr="00550ABF">
        <w:rPr>
          <w:rFonts w:ascii="Times New Roman" w:hAnsi="Times New Roman"/>
          <w:sz w:val="24"/>
          <w:szCs w:val="24"/>
        </w:rPr>
        <w:t xml:space="preserve"> на конкурсной основе</w:t>
      </w:r>
      <w:r w:rsidR="00DC794C" w:rsidRPr="00550ABF">
        <w:rPr>
          <w:rFonts w:ascii="Times New Roman" w:hAnsi="Times New Roman"/>
          <w:sz w:val="24"/>
          <w:szCs w:val="24"/>
        </w:rPr>
        <w:t>,</w:t>
      </w:r>
      <w:r w:rsidRPr="00550ABF">
        <w:rPr>
          <w:rFonts w:ascii="Times New Roman" w:hAnsi="Times New Roman"/>
          <w:sz w:val="24"/>
          <w:szCs w:val="24"/>
        </w:rPr>
        <w:t xml:space="preserve"> в целях </w:t>
      </w:r>
      <w:r w:rsidR="002425BA" w:rsidRPr="00550ABF">
        <w:rPr>
          <w:rFonts w:ascii="Times New Roman" w:hAnsi="Times New Roman"/>
          <w:sz w:val="24"/>
          <w:szCs w:val="24"/>
        </w:rPr>
        <w:t>возмещения</w:t>
      </w:r>
      <w:r w:rsidRPr="00550ABF">
        <w:rPr>
          <w:rFonts w:ascii="Times New Roman" w:hAnsi="Times New Roman"/>
          <w:sz w:val="24"/>
          <w:szCs w:val="24"/>
        </w:rPr>
        <w:t xml:space="preserve"> затрат</w:t>
      </w:r>
      <w:r w:rsidR="002425BA" w:rsidRPr="00550ABF">
        <w:rPr>
          <w:rFonts w:ascii="Times New Roman" w:hAnsi="Times New Roman"/>
          <w:sz w:val="24"/>
          <w:szCs w:val="24"/>
        </w:rPr>
        <w:t xml:space="preserve"> юридическим лицам, индивидуальным предпринимат</w:t>
      </w:r>
      <w:r w:rsidR="006A3A26" w:rsidRPr="00550ABF">
        <w:rPr>
          <w:rFonts w:ascii="Times New Roman" w:hAnsi="Times New Roman"/>
          <w:sz w:val="24"/>
          <w:szCs w:val="24"/>
        </w:rPr>
        <w:t>елям, а также физическим лицам, применяющим специальный налоговый режим «Налог на профессиональный доход»</w:t>
      </w:r>
      <w:r w:rsidR="002425BA" w:rsidRPr="00550ABF">
        <w:rPr>
          <w:rFonts w:ascii="Times New Roman" w:hAnsi="Times New Roman"/>
          <w:sz w:val="24"/>
          <w:szCs w:val="24"/>
        </w:rPr>
        <w:t>.</w:t>
      </w:r>
    </w:p>
    <w:p w14:paraId="352BF839" w14:textId="688F0759" w:rsidR="0055756C" w:rsidRDefault="00550ABF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50ABF">
        <w:rPr>
          <w:rFonts w:ascii="Times New Roman" w:hAnsi="Times New Roman"/>
          <w:b/>
          <w:sz w:val="24"/>
          <w:szCs w:val="24"/>
        </w:rPr>
        <w:t>Самозанятые граждане</w:t>
      </w:r>
      <w:r w:rsidRPr="00550ABF">
        <w:rPr>
          <w:rFonts w:ascii="Times New Roman" w:hAnsi="Times New Roman"/>
          <w:sz w:val="24"/>
          <w:szCs w:val="24"/>
        </w:rPr>
        <w:t xml:space="preserve"> - физические лица, применяющие специальный налоговый режим «Налог на профессиональный доход» - понимаются в том значении, в котором они используются в Федеральном законе от 27.11.2018 № 422-ФЗ «О проведении эксперимента по установлению специального налогового режима «Налог на профессиональный доход»</w:t>
      </w:r>
      <w:r w:rsidR="0055756C">
        <w:rPr>
          <w:rFonts w:ascii="Times New Roman" w:hAnsi="Times New Roman"/>
          <w:sz w:val="24"/>
          <w:szCs w:val="24"/>
        </w:rPr>
        <w:t>.</w:t>
      </w:r>
    </w:p>
    <w:p w14:paraId="6D27ABA5" w14:textId="5219D0C0" w:rsidR="004C2537" w:rsidRDefault="00C53DA5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Соискател</w:t>
      </w:r>
      <w:r w:rsidR="00925B0D" w:rsidRPr="00AA705D">
        <w:rPr>
          <w:rFonts w:ascii="Times New Roman" w:hAnsi="Times New Roman"/>
          <w:b/>
          <w:sz w:val="24"/>
          <w:szCs w:val="24"/>
        </w:rPr>
        <w:t>и</w:t>
      </w:r>
      <w:r w:rsidRPr="00AA705D">
        <w:rPr>
          <w:rFonts w:ascii="Times New Roman" w:hAnsi="Times New Roman"/>
          <w:b/>
          <w:sz w:val="24"/>
          <w:szCs w:val="24"/>
        </w:rPr>
        <w:t xml:space="preserve"> субсидии, в том числе гранта в форме субсидии</w:t>
      </w:r>
      <w:r w:rsidRPr="00AA705D">
        <w:rPr>
          <w:rFonts w:ascii="Times New Roman" w:hAnsi="Times New Roman"/>
          <w:sz w:val="24"/>
          <w:szCs w:val="24"/>
        </w:rPr>
        <w:t xml:space="preserve"> - юридические лица, (за исключением государственных (муниципальных) учреждений), индивидуальные предприниматели, а также физические лица</w:t>
      </w:r>
      <w:r w:rsidR="00925B0D" w:rsidRPr="00AA705D">
        <w:rPr>
          <w:rFonts w:ascii="Times New Roman" w:hAnsi="Times New Roman"/>
          <w:sz w:val="24"/>
          <w:szCs w:val="24"/>
        </w:rPr>
        <w:t>,</w:t>
      </w:r>
      <w:r w:rsidRPr="00AA705D">
        <w:rPr>
          <w:rFonts w:ascii="Times New Roman" w:hAnsi="Times New Roman"/>
          <w:sz w:val="24"/>
          <w:szCs w:val="24"/>
        </w:rPr>
        <w:t xml:space="preserve"> </w:t>
      </w:r>
      <w:r w:rsidR="00925B0D" w:rsidRPr="00AA705D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доход».</w:t>
      </w:r>
    </w:p>
    <w:p w14:paraId="45793664" w14:textId="436A3369" w:rsidR="004C2537" w:rsidRDefault="00C53DA5" w:rsidP="00AF2E09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Заявка (конкурсная документация)</w:t>
      </w:r>
      <w:r w:rsidRPr="00AA705D">
        <w:rPr>
          <w:rFonts w:ascii="Times New Roman" w:hAnsi="Times New Roman"/>
          <w:sz w:val="24"/>
          <w:szCs w:val="24"/>
        </w:rPr>
        <w:t xml:space="preserve"> - комплект документов и материалов, представляемых соискателем субсидии, в том числе гранта в форме субсидий, организатору конкурса в соответствии с условиям</w:t>
      </w:r>
      <w:r w:rsidR="00DC794C">
        <w:rPr>
          <w:rFonts w:ascii="Times New Roman" w:hAnsi="Times New Roman"/>
          <w:sz w:val="24"/>
          <w:szCs w:val="24"/>
        </w:rPr>
        <w:t>и и порядком для участия в конкурсе.</w:t>
      </w:r>
    </w:p>
    <w:p w14:paraId="3DE73B86" w14:textId="0DB5A610" w:rsidR="004C2537" w:rsidRDefault="00072353" w:rsidP="00072353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53DA5" w:rsidRPr="00AA705D">
        <w:rPr>
          <w:rFonts w:ascii="Times New Roman" w:hAnsi="Times New Roman"/>
          <w:b/>
          <w:sz w:val="24"/>
          <w:szCs w:val="24"/>
        </w:rPr>
        <w:t>Получатель субсидии, в том числе гранта в форме субсидии</w:t>
      </w:r>
      <w:r w:rsidR="00C53DA5" w:rsidRPr="00AA705D">
        <w:rPr>
          <w:rFonts w:ascii="Times New Roman" w:hAnsi="Times New Roman"/>
          <w:sz w:val="24"/>
          <w:szCs w:val="24"/>
        </w:rPr>
        <w:t xml:space="preserve"> - соискатель субсидии, в том числе гранта в форме субсидии, заявка которого признана победившей в конкурсе.</w:t>
      </w:r>
      <w:r w:rsidR="00EB7B31">
        <w:rPr>
          <w:rFonts w:ascii="Times New Roman" w:hAnsi="Times New Roman"/>
          <w:sz w:val="24"/>
          <w:szCs w:val="24"/>
        </w:rPr>
        <w:tab/>
      </w:r>
      <w:r w:rsidR="00EB7B31">
        <w:rPr>
          <w:rFonts w:ascii="Times New Roman" w:hAnsi="Times New Roman"/>
          <w:sz w:val="24"/>
          <w:szCs w:val="24"/>
        </w:rPr>
        <w:lastRenderedPageBreak/>
        <w:tab/>
      </w:r>
      <w:r w:rsidR="006C333B" w:rsidRPr="00AA705D">
        <w:rPr>
          <w:rFonts w:ascii="Times New Roman" w:hAnsi="Times New Roman"/>
          <w:b/>
          <w:sz w:val="24"/>
          <w:szCs w:val="24"/>
        </w:rPr>
        <w:t>Конкурс</w:t>
      </w:r>
      <w:r w:rsidR="006C333B" w:rsidRPr="00AA705D">
        <w:rPr>
          <w:rFonts w:ascii="Times New Roman" w:hAnsi="Times New Roman"/>
          <w:sz w:val="24"/>
          <w:szCs w:val="24"/>
        </w:rPr>
        <w:t xml:space="preserve"> – конкурсный отбор, проводимый конкурсной комиссией с целью предоставления субсидий, соискателям субсидий, в том числе гранта в форме субсидии.</w:t>
      </w:r>
    </w:p>
    <w:p w14:paraId="5E8FF65A" w14:textId="0CB06019" w:rsidR="00EB7B31" w:rsidRDefault="00072353" w:rsidP="00072353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C333B" w:rsidRPr="00AA705D">
        <w:rPr>
          <w:rFonts w:ascii="Times New Roman" w:hAnsi="Times New Roman"/>
          <w:b/>
          <w:sz w:val="24"/>
          <w:szCs w:val="24"/>
        </w:rPr>
        <w:t>Конкурсная комиссия</w:t>
      </w:r>
      <w:r w:rsidR="006C333B" w:rsidRPr="00AA705D">
        <w:rPr>
          <w:rFonts w:ascii="Times New Roman" w:hAnsi="Times New Roman"/>
          <w:sz w:val="24"/>
          <w:szCs w:val="24"/>
        </w:rPr>
        <w:t xml:space="preserve"> – конкурсная комиссия по рассмотрению заявок на участие в конкурсе, формируемая</w:t>
      </w:r>
      <w:r w:rsidR="007E0C2C">
        <w:rPr>
          <w:rFonts w:ascii="Times New Roman" w:hAnsi="Times New Roman"/>
          <w:sz w:val="24"/>
          <w:szCs w:val="24"/>
        </w:rPr>
        <w:t xml:space="preserve"> администрацией МО «Город Удачный</w:t>
      </w:r>
      <w:r w:rsidR="006C333B" w:rsidRPr="00AA705D">
        <w:rPr>
          <w:rFonts w:ascii="Times New Roman" w:hAnsi="Times New Roman"/>
          <w:sz w:val="24"/>
          <w:szCs w:val="24"/>
        </w:rPr>
        <w:t xml:space="preserve">» (далее – городская </w:t>
      </w:r>
      <w:r w:rsidR="007E0C2C">
        <w:rPr>
          <w:rFonts w:ascii="Times New Roman" w:hAnsi="Times New Roman"/>
          <w:sz w:val="24"/>
          <w:szCs w:val="24"/>
        </w:rPr>
        <w:t>а</w:t>
      </w:r>
      <w:r w:rsidR="006C333B" w:rsidRPr="00AA705D">
        <w:rPr>
          <w:rFonts w:ascii="Times New Roman" w:hAnsi="Times New Roman"/>
          <w:sz w:val="24"/>
          <w:szCs w:val="24"/>
        </w:rPr>
        <w:t>дминистрация)</w:t>
      </w:r>
      <w:r w:rsidR="00EB7B31">
        <w:rPr>
          <w:rFonts w:ascii="Times New Roman" w:hAnsi="Times New Roman"/>
          <w:sz w:val="24"/>
          <w:szCs w:val="24"/>
        </w:rPr>
        <w:t>.</w:t>
      </w:r>
    </w:p>
    <w:p w14:paraId="53EABEE0" w14:textId="12171BE5" w:rsidR="00716158" w:rsidRPr="007C431F" w:rsidRDefault="00937481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041B8">
        <w:rPr>
          <w:rFonts w:ascii="Times New Roman" w:hAnsi="Times New Roman"/>
          <w:sz w:val="24"/>
          <w:szCs w:val="24"/>
        </w:rPr>
        <w:t>.3</w:t>
      </w:r>
      <w:r w:rsidRPr="007C431F">
        <w:rPr>
          <w:rFonts w:ascii="Times New Roman" w:hAnsi="Times New Roman"/>
          <w:sz w:val="24"/>
          <w:szCs w:val="24"/>
        </w:rPr>
        <w:t>. Цель</w:t>
      </w:r>
      <w:r w:rsidR="00716158" w:rsidRPr="007C431F">
        <w:rPr>
          <w:rFonts w:ascii="Times New Roman" w:hAnsi="Times New Roman"/>
          <w:sz w:val="24"/>
          <w:szCs w:val="24"/>
        </w:rPr>
        <w:t>ю</w:t>
      </w:r>
      <w:r w:rsidRPr="007C431F">
        <w:rPr>
          <w:rFonts w:ascii="Times New Roman" w:hAnsi="Times New Roman"/>
          <w:sz w:val="24"/>
          <w:szCs w:val="24"/>
        </w:rPr>
        <w:t xml:space="preserve"> предоставления субсидий, в том числе грантов в форме субсидий</w:t>
      </w:r>
      <w:r w:rsidR="00716158" w:rsidRPr="007C431F">
        <w:rPr>
          <w:rFonts w:ascii="Times New Roman" w:hAnsi="Times New Roman"/>
          <w:sz w:val="24"/>
          <w:szCs w:val="24"/>
        </w:rPr>
        <w:t xml:space="preserve"> является </w:t>
      </w:r>
      <w:r w:rsidRPr="007C431F">
        <w:rPr>
          <w:rFonts w:ascii="Times New Roman" w:hAnsi="Times New Roman"/>
          <w:sz w:val="24"/>
          <w:szCs w:val="24"/>
        </w:rPr>
        <w:t xml:space="preserve">  </w:t>
      </w:r>
      <w:r w:rsidR="00716158" w:rsidRPr="007C431F">
        <w:rPr>
          <w:rFonts w:ascii="Times New Roman" w:hAnsi="Times New Roman"/>
          <w:sz w:val="24"/>
          <w:szCs w:val="24"/>
        </w:rPr>
        <w:t xml:space="preserve">оказание </w:t>
      </w:r>
      <w:r w:rsidRPr="007C431F">
        <w:rPr>
          <w:rFonts w:ascii="Times New Roman" w:hAnsi="Times New Roman"/>
          <w:sz w:val="24"/>
          <w:szCs w:val="24"/>
        </w:rPr>
        <w:t>финансовой поддержки субъектам малого и среднего предпринимательства, а также физическим лицам, применяющим специальный налоговый режим</w:t>
      </w:r>
      <w:r w:rsidR="00716158" w:rsidRPr="007C431F">
        <w:rPr>
          <w:rFonts w:ascii="Times New Roman" w:hAnsi="Times New Roman"/>
          <w:sz w:val="24"/>
          <w:szCs w:val="24"/>
        </w:rPr>
        <w:t xml:space="preserve"> на реализацию мероприятий муниципальной программы «Развитие малого и среднего предпринимательства в МО «Город Удачный» на 2022-2026 годы»:</w:t>
      </w:r>
    </w:p>
    <w:p w14:paraId="6FA96B98" w14:textId="1B95D1CC" w:rsidR="007C31C5" w:rsidRDefault="007C31C5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909">
        <w:rPr>
          <w:rFonts w:ascii="Times New Roman" w:hAnsi="Times New Roman"/>
          <w:sz w:val="24"/>
          <w:szCs w:val="24"/>
        </w:rPr>
        <w:t>- предоставление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услуг»;</w:t>
      </w:r>
    </w:p>
    <w:p w14:paraId="5191865A" w14:textId="5D9E3C06" w:rsidR="007C31C5" w:rsidRDefault="007C31C5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909">
        <w:rPr>
          <w:rFonts w:ascii="Times New Roman" w:hAnsi="Times New Roman"/>
          <w:sz w:val="24"/>
          <w:szCs w:val="24"/>
        </w:rPr>
        <w:t>-  предоставление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14:paraId="56DC0655" w14:textId="1A71A5DF" w:rsidR="005B331D" w:rsidRDefault="007C31C5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E4E97">
        <w:rPr>
          <w:rFonts w:ascii="Times New Roman" w:hAnsi="Times New Roman"/>
          <w:sz w:val="24"/>
          <w:szCs w:val="24"/>
        </w:rPr>
        <w:t xml:space="preserve">. </w:t>
      </w:r>
      <w:r w:rsidR="006C333B" w:rsidRPr="00316177">
        <w:rPr>
          <w:rFonts w:ascii="Times New Roman" w:hAnsi="Times New Roman"/>
          <w:sz w:val="24"/>
          <w:szCs w:val="24"/>
        </w:rPr>
        <w:t xml:space="preserve">Категориями получателей субсидий, в том числе грантов в форме субсидий, являются: юридические лица (за исключением государственных (муниципальных) учреждений), индивидуальные предприниматели, </w:t>
      </w:r>
      <w:r w:rsidR="006A3A26" w:rsidRPr="00316177">
        <w:rPr>
          <w:rFonts w:ascii="Times New Roman" w:hAnsi="Times New Roman"/>
          <w:sz w:val="24"/>
          <w:szCs w:val="24"/>
        </w:rPr>
        <w:t xml:space="preserve">а так же </w:t>
      </w:r>
      <w:r w:rsidR="006C333B" w:rsidRPr="00316177">
        <w:rPr>
          <w:rFonts w:ascii="Times New Roman" w:hAnsi="Times New Roman"/>
          <w:sz w:val="24"/>
          <w:szCs w:val="24"/>
        </w:rPr>
        <w:t>физические лица,</w:t>
      </w:r>
      <w:r w:rsidR="006A3A26" w:rsidRPr="00316177">
        <w:rPr>
          <w:rFonts w:ascii="Times New Roman" w:hAnsi="Times New Roman"/>
          <w:sz w:val="24"/>
          <w:szCs w:val="24"/>
        </w:rPr>
        <w:t xml:space="preserve"> применяющие специальный налоговый режим «Налог на профессиональный доход»,</w:t>
      </w:r>
      <w:r w:rsidR="006C333B" w:rsidRPr="00316177">
        <w:rPr>
          <w:rFonts w:ascii="Times New Roman" w:hAnsi="Times New Roman"/>
          <w:sz w:val="24"/>
          <w:szCs w:val="24"/>
        </w:rPr>
        <w:t xml:space="preserve"> зарегистрированные в Российской Федерации и осуществляющие деятельност</w:t>
      </w:r>
      <w:r w:rsidR="007E0C2C" w:rsidRPr="00316177">
        <w:rPr>
          <w:rFonts w:ascii="Times New Roman" w:hAnsi="Times New Roman"/>
          <w:sz w:val="24"/>
          <w:szCs w:val="24"/>
        </w:rPr>
        <w:t xml:space="preserve">ь на территории МО «Город Удачный», </w:t>
      </w:r>
      <w:r w:rsidR="006C333B" w:rsidRPr="00316177">
        <w:rPr>
          <w:rFonts w:ascii="Times New Roman" w:hAnsi="Times New Roman"/>
          <w:sz w:val="24"/>
          <w:szCs w:val="24"/>
        </w:rPr>
        <w:t>принявшие участие в конкурсном отборе (далее - участники конкурса) и ставшие его победителями, на основании договора (соглашения) о предоставлении субсидии, в том числе гранта в форме субсидии</w:t>
      </w:r>
      <w:r w:rsidR="00732039">
        <w:rPr>
          <w:rFonts w:ascii="Times New Roman" w:hAnsi="Times New Roman"/>
          <w:sz w:val="24"/>
          <w:szCs w:val="24"/>
        </w:rPr>
        <w:t>.</w:t>
      </w:r>
    </w:p>
    <w:p w14:paraId="51EBCA56" w14:textId="14F520E0"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0E4E97" w:rsidRPr="009441A8">
        <w:rPr>
          <w:rFonts w:ascii="Times New Roman" w:hAnsi="Times New Roman"/>
          <w:sz w:val="24"/>
          <w:szCs w:val="24"/>
        </w:rPr>
        <w:t xml:space="preserve">. </w:t>
      </w:r>
      <w:r w:rsidR="006C333B" w:rsidRPr="009441A8">
        <w:rPr>
          <w:rFonts w:ascii="Times New Roman" w:hAnsi="Times New Roman"/>
          <w:sz w:val="24"/>
          <w:szCs w:val="24"/>
        </w:rPr>
        <w:t>Глав</w:t>
      </w:r>
      <w:r w:rsidR="0055639A" w:rsidRPr="009441A8">
        <w:rPr>
          <w:rFonts w:ascii="Times New Roman" w:hAnsi="Times New Roman"/>
          <w:sz w:val="24"/>
          <w:szCs w:val="24"/>
        </w:rPr>
        <w:t xml:space="preserve">ным </w:t>
      </w:r>
      <w:r w:rsidR="006C333B" w:rsidRPr="009441A8">
        <w:rPr>
          <w:rFonts w:ascii="Times New Roman" w:hAnsi="Times New Roman"/>
          <w:sz w:val="24"/>
          <w:szCs w:val="24"/>
        </w:rPr>
        <w:t>ра</w:t>
      </w:r>
      <w:r w:rsidR="00B45887" w:rsidRPr="009441A8">
        <w:rPr>
          <w:rFonts w:ascii="Times New Roman" w:hAnsi="Times New Roman"/>
          <w:sz w:val="24"/>
          <w:szCs w:val="24"/>
        </w:rPr>
        <w:t xml:space="preserve">спорядителем </w:t>
      </w:r>
      <w:r w:rsidR="000346C8" w:rsidRPr="009441A8">
        <w:rPr>
          <w:rFonts w:ascii="Times New Roman" w:hAnsi="Times New Roman"/>
          <w:sz w:val="24"/>
          <w:szCs w:val="24"/>
        </w:rPr>
        <w:t xml:space="preserve">бюджетных средств, </w:t>
      </w:r>
      <w:r w:rsidR="006C333B" w:rsidRPr="009441A8">
        <w:rPr>
          <w:rFonts w:ascii="Times New Roman" w:hAnsi="Times New Roman"/>
          <w:sz w:val="24"/>
          <w:szCs w:val="24"/>
        </w:rPr>
        <w:t>осущест</w:t>
      </w:r>
      <w:r w:rsidR="00081D6A" w:rsidRPr="009441A8">
        <w:rPr>
          <w:rFonts w:ascii="Times New Roman" w:hAnsi="Times New Roman"/>
          <w:sz w:val="24"/>
          <w:szCs w:val="24"/>
        </w:rPr>
        <w:t xml:space="preserve">вляющим предоставление субсидий, в том числе грантов в форме субсидий </w:t>
      </w:r>
      <w:r w:rsidR="006C333B" w:rsidRPr="009441A8">
        <w:rPr>
          <w:rFonts w:ascii="Times New Roman" w:hAnsi="Times New Roman"/>
          <w:sz w:val="24"/>
          <w:szCs w:val="24"/>
        </w:rPr>
        <w:t>в пределах бюджетных ассигнований, предусмотренных в бюджете на соответствующий финансовый год</w:t>
      </w:r>
      <w:r w:rsidR="00215909" w:rsidRPr="009441A8">
        <w:rPr>
          <w:rFonts w:ascii="Times New Roman" w:hAnsi="Times New Roman"/>
          <w:sz w:val="24"/>
          <w:szCs w:val="24"/>
        </w:rPr>
        <w:t xml:space="preserve"> и </w:t>
      </w:r>
      <w:r w:rsidR="006C333B" w:rsidRPr="009441A8">
        <w:rPr>
          <w:rFonts w:ascii="Times New Roman" w:hAnsi="Times New Roman"/>
          <w:sz w:val="24"/>
          <w:szCs w:val="24"/>
        </w:rPr>
        <w:t>плановый период</w:t>
      </w:r>
      <w:r w:rsidRPr="009441A8">
        <w:rPr>
          <w:rFonts w:ascii="Times New Roman" w:hAnsi="Times New Roman"/>
          <w:sz w:val="24"/>
          <w:szCs w:val="24"/>
        </w:rPr>
        <w:t xml:space="preserve">, </w:t>
      </w:r>
      <w:r w:rsidR="00C2257D" w:rsidRPr="009441A8">
        <w:rPr>
          <w:rFonts w:ascii="Times New Roman" w:hAnsi="Times New Roman"/>
          <w:sz w:val="24"/>
          <w:szCs w:val="24"/>
        </w:rPr>
        <w:t>является а</w:t>
      </w:r>
      <w:r w:rsidR="006C333B" w:rsidRPr="009441A8">
        <w:rPr>
          <w:rFonts w:ascii="Times New Roman" w:hAnsi="Times New Roman"/>
          <w:sz w:val="24"/>
          <w:szCs w:val="24"/>
        </w:rPr>
        <w:t>дминистрация МО «Горо</w:t>
      </w:r>
      <w:r w:rsidR="00C2257D" w:rsidRPr="009441A8">
        <w:rPr>
          <w:rFonts w:ascii="Times New Roman" w:hAnsi="Times New Roman"/>
          <w:sz w:val="24"/>
          <w:szCs w:val="24"/>
        </w:rPr>
        <w:t>д Удачный</w:t>
      </w:r>
      <w:r w:rsidR="006C333B" w:rsidRPr="009441A8">
        <w:rPr>
          <w:rFonts w:ascii="Times New Roman" w:hAnsi="Times New Roman"/>
          <w:sz w:val="24"/>
          <w:szCs w:val="24"/>
        </w:rPr>
        <w:t xml:space="preserve"> (далее </w:t>
      </w:r>
      <w:r w:rsidR="007A480A" w:rsidRPr="009441A8">
        <w:rPr>
          <w:rFonts w:ascii="Times New Roman" w:hAnsi="Times New Roman"/>
          <w:sz w:val="24"/>
          <w:szCs w:val="24"/>
        </w:rPr>
        <w:t>-</w:t>
      </w:r>
      <w:r w:rsidR="006C333B" w:rsidRPr="009441A8">
        <w:rPr>
          <w:rFonts w:ascii="Times New Roman" w:hAnsi="Times New Roman"/>
          <w:sz w:val="24"/>
          <w:szCs w:val="24"/>
        </w:rPr>
        <w:t xml:space="preserve"> </w:t>
      </w:r>
      <w:r w:rsidR="007A480A" w:rsidRPr="009441A8">
        <w:rPr>
          <w:rFonts w:ascii="Times New Roman" w:hAnsi="Times New Roman"/>
          <w:sz w:val="24"/>
          <w:szCs w:val="24"/>
        </w:rPr>
        <w:t xml:space="preserve">городская </w:t>
      </w:r>
      <w:r w:rsidR="00C2257D" w:rsidRPr="009441A8">
        <w:rPr>
          <w:rFonts w:ascii="Times New Roman" w:hAnsi="Times New Roman"/>
          <w:sz w:val="24"/>
          <w:szCs w:val="24"/>
        </w:rPr>
        <w:t>а</w:t>
      </w:r>
      <w:r w:rsidR="006C333B" w:rsidRPr="009441A8">
        <w:rPr>
          <w:rFonts w:ascii="Times New Roman" w:hAnsi="Times New Roman"/>
          <w:sz w:val="24"/>
          <w:szCs w:val="24"/>
        </w:rPr>
        <w:t>дминистрация).</w:t>
      </w:r>
    </w:p>
    <w:p w14:paraId="79F697F9" w14:textId="729760AA" w:rsidR="00A100A1" w:rsidRDefault="00AE0850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проекта решения о бюджете МО «Город Удачный» сведения о субсидиях размещаются в разделе единого портала бюджетной системы Российской Федерации (www.budget.gov.ru) в информационно-телекоммуникационной сети Интернет</w:t>
      </w:r>
      <w:r w:rsidR="009441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BE2ED1" w14:textId="0EFF79F6" w:rsidR="00E16613" w:rsidRPr="00AF2E09" w:rsidRDefault="009441A8" w:rsidP="00AF2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2E09">
        <w:rPr>
          <w:rFonts w:ascii="Times New Roman" w:hAnsi="Times New Roman"/>
          <w:sz w:val="24"/>
          <w:szCs w:val="24"/>
        </w:rPr>
        <w:t>1.6</w:t>
      </w:r>
      <w:r w:rsidR="000E4E97" w:rsidRPr="00AF2E09">
        <w:rPr>
          <w:rFonts w:ascii="Times New Roman" w:hAnsi="Times New Roman"/>
          <w:sz w:val="24"/>
          <w:szCs w:val="24"/>
        </w:rPr>
        <w:t xml:space="preserve">. </w:t>
      </w:r>
      <w:r w:rsidR="004E067C" w:rsidRPr="00AF2E09">
        <w:rPr>
          <w:rFonts w:ascii="Times New Roman" w:hAnsi="Times New Roman"/>
          <w:sz w:val="24"/>
          <w:szCs w:val="24"/>
        </w:rPr>
        <w:t>Получатели субсидий</w:t>
      </w:r>
      <w:r w:rsidR="002123BF" w:rsidRPr="00AF2E09">
        <w:rPr>
          <w:rFonts w:ascii="Times New Roman" w:hAnsi="Times New Roman"/>
          <w:sz w:val="24"/>
          <w:szCs w:val="24"/>
        </w:rPr>
        <w:t>,</w:t>
      </w:r>
      <w:r w:rsidR="004E067C" w:rsidRPr="00AF2E09">
        <w:rPr>
          <w:rFonts w:ascii="Times New Roman" w:hAnsi="Times New Roman"/>
          <w:sz w:val="24"/>
          <w:szCs w:val="24"/>
        </w:rPr>
        <w:t xml:space="preserve"> </w:t>
      </w:r>
      <w:r w:rsidR="00281011" w:rsidRPr="00AF2E09">
        <w:rPr>
          <w:rFonts w:ascii="Times New Roman" w:hAnsi="Times New Roman"/>
          <w:sz w:val="24"/>
          <w:szCs w:val="24"/>
        </w:rPr>
        <w:t>име</w:t>
      </w:r>
      <w:r w:rsidR="004E067C" w:rsidRPr="00AF2E09">
        <w:rPr>
          <w:rFonts w:ascii="Times New Roman" w:hAnsi="Times New Roman"/>
          <w:sz w:val="24"/>
          <w:szCs w:val="24"/>
        </w:rPr>
        <w:t>ю</w:t>
      </w:r>
      <w:r w:rsidR="00281011" w:rsidRPr="00AF2E09">
        <w:rPr>
          <w:rFonts w:ascii="Times New Roman" w:hAnsi="Times New Roman"/>
          <w:sz w:val="24"/>
          <w:szCs w:val="24"/>
        </w:rPr>
        <w:t xml:space="preserve">т право получить </w:t>
      </w:r>
      <w:r w:rsidR="002445BA" w:rsidRPr="00AF2E09">
        <w:rPr>
          <w:rFonts w:ascii="Times New Roman" w:hAnsi="Times New Roman"/>
          <w:sz w:val="24"/>
          <w:szCs w:val="24"/>
        </w:rPr>
        <w:t>субсидию</w:t>
      </w:r>
      <w:r w:rsidR="00910DE1" w:rsidRPr="00AF2E09">
        <w:rPr>
          <w:rFonts w:ascii="Times New Roman" w:hAnsi="Times New Roman"/>
          <w:sz w:val="24"/>
          <w:szCs w:val="24"/>
        </w:rPr>
        <w:t xml:space="preserve"> </w:t>
      </w:r>
      <w:r w:rsidR="00281011" w:rsidRPr="00AF2E09">
        <w:rPr>
          <w:rFonts w:ascii="Times New Roman" w:hAnsi="Times New Roman"/>
          <w:sz w:val="24"/>
          <w:szCs w:val="24"/>
        </w:rPr>
        <w:t>не более одного раза в год.</w:t>
      </w:r>
    </w:p>
    <w:p w14:paraId="6416DF24" w14:textId="50EE676E"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0E4E97">
        <w:rPr>
          <w:rFonts w:ascii="Times New Roman" w:hAnsi="Times New Roman"/>
          <w:sz w:val="24"/>
          <w:szCs w:val="24"/>
        </w:rPr>
        <w:t xml:space="preserve">. 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В случае, невозможности предоставления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получателям </w:t>
      </w:r>
      <w:r w:rsidR="00A10B44">
        <w:rPr>
          <w:rFonts w:ascii="Times New Roman" w:hAnsi="Times New Roman"/>
          <w:bCs/>
          <w:sz w:val="24"/>
          <w:szCs w:val="24"/>
        </w:rPr>
        <w:t>субсидии, соответствующе</w:t>
      </w:r>
      <w:r w:rsidR="002123BF" w:rsidRPr="00AA705D">
        <w:rPr>
          <w:rFonts w:ascii="Times New Roman" w:hAnsi="Times New Roman"/>
          <w:bCs/>
          <w:sz w:val="24"/>
          <w:szCs w:val="24"/>
        </w:rPr>
        <w:t>й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 категории, указанной в пункте 1.</w:t>
      </w:r>
      <w:r w:rsidR="004E38D6">
        <w:rPr>
          <w:rFonts w:ascii="Times New Roman" w:hAnsi="Times New Roman"/>
          <w:bCs/>
          <w:sz w:val="24"/>
          <w:szCs w:val="24"/>
        </w:rPr>
        <w:t>4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в текущем финансовом году, в связи с недостаточностью</w:t>
      </w:r>
      <w:r w:rsidR="00FF1D44" w:rsidRPr="00AA705D">
        <w:rPr>
          <w:rFonts w:ascii="Times New Roman" w:hAnsi="Times New Roman"/>
          <w:bCs/>
          <w:sz w:val="24"/>
          <w:szCs w:val="24"/>
        </w:rPr>
        <w:t xml:space="preserve"> бюджетных ассигнований</w:t>
      </w:r>
      <w:r w:rsidR="00075501" w:rsidRPr="00AA705D">
        <w:rPr>
          <w:rFonts w:ascii="Times New Roman" w:hAnsi="Times New Roman"/>
          <w:bCs/>
          <w:sz w:val="24"/>
          <w:szCs w:val="24"/>
        </w:rPr>
        <w:t>, указанных в пункте 1.</w:t>
      </w:r>
      <w:r w:rsidR="004E38D6">
        <w:rPr>
          <w:rFonts w:ascii="Times New Roman" w:hAnsi="Times New Roman"/>
          <w:bCs/>
          <w:sz w:val="24"/>
          <w:szCs w:val="24"/>
        </w:rPr>
        <w:t>5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 настоящего Порядка, </w:t>
      </w:r>
      <w:r w:rsidR="00F72FCF" w:rsidRPr="00AA705D">
        <w:rPr>
          <w:rFonts w:ascii="Times New Roman" w:hAnsi="Times New Roman"/>
          <w:bCs/>
          <w:sz w:val="24"/>
          <w:szCs w:val="24"/>
        </w:rPr>
        <w:t xml:space="preserve">получатели субсидии, </w:t>
      </w:r>
      <w:r w:rsidR="00075501" w:rsidRPr="00AA705D">
        <w:rPr>
          <w:rFonts w:ascii="Times New Roman" w:hAnsi="Times New Roman"/>
          <w:bCs/>
          <w:sz w:val="24"/>
          <w:szCs w:val="24"/>
        </w:rPr>
        <w:t>имеют право обратиться за получением субсидии в следующ</w:t>
      </w:r>
      <w:r w:rsidR="007A480A">
        <w:rPr>
          <w:rFonts w:ascii="Times New Roman" w:hAnsi="Times New Roman"/>
          <w:bCs/>
          <w:sz w:val="24"/>
          <w:szCs w:val="24"/>
        </w:rPr>
        <w:t>е</w:t>
      </w:r>
      <w:r w:rsidR="00075501" w:rsidRPr="00AA705D">
        <w:rPr>
          <w:rFonts w:ascii="Times New Roman" w:hAnsi="Times New Roman"/>
          <w:bCs/>
          <w:sz w:val="24"/>
          <w:szCs w:val="24"/>
        </w:rPr>
        <w:t>м году, предоставив заяв</w:t>
      </w:r>
      <w:r w:rsidR="004E38D6">
        <w:rPr>
          <w:rFonts w:ascii="Times New Roman" w:hAnsi="Times New Roman"/>
          <w:bCs/>
          <w:sz w:val="24"/>
          <w:szCs w:val="24"/>
        </w:rPr>
        <w:t xml:space="preserve">ку </w:t>
      </w:r>
      <w:r w:rsidR="00075501" w:rsidRPr="00AA705D">
        <w:rPr>
          <w:rFonts w:ascii="Times New Roman" w:hAnsi="Times New Roman"/>
          <w:bCs/>
          <w:sz w:val="24"/>
          <w:szCs w:val="24"/>
        </w:rPr>
        <w:t xml:space="preserve">о предоставлении субсидии по форме согласно </w:t>
      </w:r>
      <w:r w:rsidR="00075501" w:rsidRPr="00250725">
        <w:rPr>
          <w:rFonts w:ascii="Times New Roman" w:hAnsi="Times New Roman"/>
          <w:bCs/>
          <w:sz w:val="24"/>
          <w:szCs w:val="24"/>
        </w:rPr>
        <w:t>Приложению 1 к настоящему Порядку</w:t>
      </w:r>
      <w:r w:rsidR="0044444B" w:rsidRPr="00250725">
        <w:rPr>
          <w:rFonts w:ascii="Times New Roman" w:hAnsi="Times New Roman"/>
          <w:bCs/>
          <w:sz w:val="24"/>
          <w:szCs w:val="24"/>
        </w:rPr>
        <w:t>.</w:t>
      </w:r>
    </w:p>
    <w:p w14:paraId="5C7B5266" w14:textId="7AE03B21"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1.8</w:t>
      </w:r>
      <w:r w:rsidR="000E4E97">
        <w:rPr>
          <w:rFonts w:ascii="Times New Roman" w:hAnsi="Times New Roman"/>
          <w:bCs/>
          <w:sz w:val="24"/>
          <w:szCs w:val="24"/>
        </w:rPr>
        <w:t xml:space="preserve">. </w:t>
      </w:r>
      <w:r w:rsidR="00F72FCF" w:rsidRPr="000E4E97">
        <w:rPr>
          <w:rFonts w:ascii="Times New Roman" w:hAnsi="Times New Roman"/>
          <w:bCs/>
          <w:sz w:val="24"/>
          <w:szCs w:val="24"/>
        </w:rPr>
        <w:t xml:space="preserve">Уполномоченным органом по организации работы по предоставлению субсидий, в том числе грантов в форме субсидий </w:t>
      </w:r>
      <w:r w:rsidR="00F72FCF" w:rsidRPr="000E4E97">
        <w:rPr>
          <w:rFonts w:ascii="Times New Roman" w:hAnsi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</w:t>
      </w:r>
      <w:r w:rsidR="006A3A26" w:rsidRPr="000E4E97">
        <w:rPr>
          <w:rFonts w:ascii="Times New Roman" w:hAnsi="Times New Roman"/>
          <w:sz w:val="24"/>
          <w:szCs w:val="24"/>
        </w:rPr>
        <w:t xml:space="preserve"> а также физическим</w:t>
      </w:r>
      <w:r w:rsidR="00F72FCF" w:rsidRPr="000E4E97">
        <w:rPr>
          <w:rFonts w:ascii="Times New Roman" w:hAnsi="Times New Roman"/>
          <w:sz w:val="24"/>
          <w:szCs w:val="24"/>
        </w:rPr>
        <w:t xml:space="preserve"> лицам</w:t>
      </w:r>
      <w:r w:rsidR="006A3A26" w:rsidRPr="000E4E97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="00F72FCF" w:rsidRPr="000E4E97">
        <w:rPr>
          <w:rFonts w:ascii="Times New Roman" w:hAnsi="Times New Roman"/>
          <w:sz w:val="24"/>
          <w:szCs w:val="24"/>
        </w:rPr>
        <w:t xml:space="preserve"> </w:t>
      </w:r>
      <w:r w:rsidR="00F72FCF" w:rsidRPr="000E4E97">
        <w:rPr>
          <w:rFonts w:ascii="Times New Roman" w:hAnsi="Times New Roman"/>
          <w:bCs/>
          <w:sz w:val="24"/>
          <w:szCs w:val="24"/>
        </w:rPr>
        <w:t xml:space="preserve">является </w:t>
      </w:r>
      <w:r w:rsidR="000E4E97">
        <w:rPr>
          <w:rFonts w:ascii="Times New Roman" w:hAnsi="Times New Roman"/>
          <w:bCs/>
          <w:sz w:val="24"/>
          <w:szCs w:val="24"/>
        </w:rPr>
        <w:t>главный специалист по предпринимательству и потребительскому рынку администрации МО «Город Удачный».</w:t>
      </w:r>
    </w:p>
    <w:p w14:paraId="02150998" w14:textId="07496B16" w:rsidR="00E16613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1.9</w:t>
      </w:r>
      <w:r w:rsidR="000E4E97">
        <w:rPr>
          <w:rFonts w:ascii="Times New Roman" w:hAnsi="Times New Roman"/>
          <w:bCs/>
          <w:sz w:val="24"/>
          <w:szCs w:val="24"/>
        </w:rPr>
        <w:t xml:space="preserve">. </w:t>
      </w:r>
      <w:r w:rsidR="00A379B9">
        <w:rPr>
          <w:rFonts w:ascii="Times New Roman" w:hAnsi="Times New Roman"/>
          <w:color w:val="000000"/>
          <w:sz w:val="24"/>
          <w:szCs w:val="24"/>
        </w:rPr>
        <w:t>Городская а</w:t>
      </w:r>
      <w:r w:rsidR="003F46D6" w:rsidRPr="000E4E97">
        <w:rPr>
          <w:rFonts w:ascii="Times New Roman" w:hAnsi="Times New Roman"/>
          <w:color w:val="000000"/>
          <w:sz w:val="24"/>
          <w:szCs w:val="24"/>
        </w:rPr>
        <w:t>дминистрация оставляет за собой право устанавливать показатели результативности (целевые показатели) в</w:t>
      </w:r>
      <w:r w:rsidR="008C1DF2">
        <w:rPr>
          <w:rFonts w:ascii="Times New Roman" w:hAnsi="Times New Roman"/>
          <w:color w:val="000000"/>
          <w:sz w:val="24"/>
          <w:szCs w:val="24"/>
        </w:rPr>
        <w:t xml:space="preserve"> договоре (соглашении)</w:t>
      </w:r>
      <w:r w:rsidR="003F46D6" w:rsidRPr="000E4E97">
        <w:rPr>
          <w:rFonts w:ascii="Times New Roman" w:hAnsi="Times New Roman"/>
          <w:color w:val="000000"/>
          <w:sz w:val="24"/>
          <w:szCs w:val="24"/>
        </w:rPr>
        <w:t xml:space="preserve"> о предоставлении субсидии</w:t>
      </w:r>
      <w:r w:rsidR="00CE0446" w:rsidRPr="000E4E97">
        <w:rPr>
          <w:rFonts w:ascii="Times New Roman" w:hAnsi="Times New Roman"/>
          <w:color w:val="000000"/>
          <w:sz w:val="24"/>
          <w:szCs w:val="24"/>
        </w:rPr>
        <w:t>, в том числе грантов в форме субсидии</w:t>
      </w:r>
      <w:r w:rsidR="003F46D6" w:rsidRPr="000E4E97">
        <w:rPr>
          <w:rFonts w:ascii="Times New Roman" w:hAnsi="Times New Roman"/>
          <w:color w:val="000000"/>
          <w:sz w:val="24"/>
          <w:szCs w:val="24"/>
        </w:rPr>
        <w:t>.</w:t>
      </w:r>
    </w:p>
    <w:p w14:paraId="7C1DCD54" w14:textId="269DD57A" w:rsidR="00732EAA" w:rsidRDefault="009441A8" w:rsidP="00AF2E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</w:t>
      </w:r>
      <w:r w:rsidR="008C1DF2" w:rsidRPr="008C1D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E4502" w:rsidRPr="008C1DF2">
        <w:rPr>
          <w:rFonts w:ascii="Times New Roman" w:hAnsi="Times New Roman"/>
          <w:color w:val="000000"/>
          <w:sz w:val="24"/>
          <w:szCs w:val="24"/>
        </w:rPr>
        <w:t>Получатели</w:t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 субсидии включаются в Реестр субъектов малого и среднего предпринимательства - получателей поддержки, предусмотренный </w:t>
      </w:r>
      <w:hyperlink r:id="rId9" w:history="1">
        <w:r w:rsidR="007E4502" w:rsidRPr="00AA705D">
          <w:rPr>
            <w:rFonts w:ascii="Times New Roman" w:hAnsi="Times New Roman"/>
            <w:color w:val="000000"/>
            <w:sz w:val="24"/>
            <w:szCs w:val="24"/>
          </w:rPr>
          <w:t>статьей 8</w:t>
        </w:r>
      </w:hyperlink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24</w:t>
      </w:r>
      <w:r w:rsidR="007A480A">
        <w:rPr>
          <w:rFonts w:ascii="Times New Roman" w:hAnsi="Times New Roman"/>
          <w:color w:val="000000"/>
          <w:sz w:val="24"/>
          <w:szCs w:val="24"/>
        </w:rPr>
        <w:t>.07.</w:t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t xml:space="preserve">2007 г. № 209-ФЗ «О развитии малого и среднего предпринимательства в </w:t>
      </w:r>
      <w:r w:rsidR="007E4502" w:rsidRPr="00AA705D">
        <w:rPr>
          <w:rFonts w:ascii="Times New Roman" w:hAnsi="Times New Roman"/>
          <w:color w:val="000000"/>
          <w:sz w:val="24"/>
          <w:szCs w:val="24"/>
        </w:rPr>
        <w:lastRenderedPageBreak/>
        <w:t>Российской Федерации»</w:t>
      </w:r>
      <w:r w:rsidR="00CE0446" w:rsidRPr="00AA705D">
        <w:rPr>
          <w:rFonts w:ascii="Times New Roman" w:hAnsi="Times New Roman"/>
          <w:color w:val="000000"/>
          <w:sz w:val="24"/>
          <w:szCs w:val="24"/>
        </w:rPr>
        <w:t xml:space="preserve"> и размещаются на официальном сайте </w:t>
      </w:r>
      <w:r w:rsidR="00910544">
        <w:rPr>
          <w:rFonts w:ascii="Times New Roman" w:hAnsi="Times New Roman"/>
          <w:color w:val="000000"/>
          <w:sz w:val="24"/>
          <w:szCs w:val="24"/>
        </w:rPr>
        <w:t xml:space="preserve">администрации  </w:t>
      </w:r>
      <w:r w:rsidR="008C1DF2">
        <w:rPr>
          <w:rFonts w:ascii="Times New Roman" w:hAnsi="Times New Roman"/>
          <w:color w:val="000000"/>
          <w:sz w:val="24"/>
          <w:szCs w:val="24"/>
        </w:rPr>
        <w:t xml:space="preserve">МО Город Удачный». </w:t>
      </w:r>
    </w:p>
    <w:p w14:paraId="1E5B09CE" w14:textId="77777777" w:rsidR="00316C87" w:rsidRPr="00AA705D" w:rsidRDefault="00A379B9" w:rsidP="00A379B9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Функции городской а</w:t>
      </w:r>
      <w:r w:rsidR="00316C87" w:rsidRPr="00AA705D">
        <w:rPr>
          <w:rFonts w:ascii="Times New Roman" w:hAnsi="Times New Roman"/>
          <w:b/>
          <w:bCs/>
          <w:color w:val="000000"/>
          <w:sz w:val="24"/>
          <w:szCs w:val="24"/>
        </w:rPr>
        <w:t>дминистрации и</w:t>
      </w:r>
    </w:p>
    <w:p w14:paraId="2593D8D0" w14:textId="77777777" w:rsidR="00316C87" w:rsidRPr="00AA705D" w:rsidRDefault="00316C87" w:rsidP="00316C87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A705D">
        <w:rPr>
          <w:rFonts w:ascii="Times New Roman" w:hAnsi="Times New Roman"/>
          <w:b/>
          <w:bCs/>
          <w:color w:val="000000"/>
          <w:sz w:val="24"/>
          <w:szCs w:val="24"/>
        </w:rPr>
        <w:t>конкурсной комиссии по предоставлению субсидий,</w:t>
      </w:r>
    </w:p>
    <w:p w14:paraId="33F16726" w14:textId="77777777" w:rsidR="00316C87" w:rsidRPr="00AA705D" w:rsidRDefault="0083621C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в том числе гранта в форме субсидии</w:t>
      </w:r>
      <w:r w:rsidR="00245478" w:rsidRPr="00AA70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5478" w:rsidRPr="00B46E92">
        <w:rPr>
          <w:rFonts w:ascii="Times New Roman" w:hAnsi="Times New Roman" w:cs="Times New Roman"/>
          <w:b/>
          <w:sz w:val="24"/>
          <w:szCs w:val="24"/>
        </w:rPr>
        <w:t>соискателям субсидии</w:t>
      </w:r>
      <w:r w:rsidR="00245478" w:rsidRPr="00AA7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0EF080" w14:textId="77777777" w:rsidR="00245478" w:rsidRPr="00AA705D" w:rsidRDefault="00245478" w:rsidP="00316C87">
      <w:pPr>
        <w:pStyle w:val="ConsPlusNormal"/>
        <w:ind w:left="357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D3439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bCs/>
          <w:color w:val="000000" w:themeColor="text1"/>
        </w:rPr>
        <w:t xml:space="preserve">2.1. </w:t>
      </w:r>
      <w:r w:rsidRPr="00AA705D">
        <w:rPr>
          <w:color w:val="000000" w:themeColor="text1"/>
        </w:rPr>
        <w:t>В целях организации проведения конкурса и пре</w:t>
      </w:r>
      <w:r w:rsidR="00A379B9">
        <w:rPr>
          <w:color w:val="000000" w:themeColor="text1"/>
        </w:rPr>
        <w:t>доставления субсидий городская а</w:t>
      </w:r>
      <w:r w:rsidRPr="00AA705D">
        <w:rPr>
          <w:color w:val="000000" w:themeColor="text1"/>
        </w:rPr>
        <w:t>дминистрация:</w:t>
      </w:r>
    </w:p>
    <w:p w14:paraId="60391A63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утверждает состав конкурсной комиссии и регламент ее работы;</w:t>
      </w:r>
    </w:p>
    <w:p w14:paraId="09B64433" w14:textId="77777777" w:rsidR="00B80CB2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объявляет о проведении конкурса;</w:t>
      </w:r>
    </w:p>
    <w:p w14:paraId="30631226" w14:textId="651A616F" w:rsidR="00B80CB2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организует распространение информации о проведении конкурса в средствах массовой информации, размещает информацию об этом </w:t>
      </w:r>
      <w:r w:rsidR="00A379B9">
        <w:rPr>
          <w:color w:val="000000" w:themeColor="text1"/>
        </w:rPr>
        <w:t>на официальном сайте городской а</w:t>
      </w:r>
      <w:r w:rsidRPr="00AA705D">
        <w:rPr>
          <w:color w:val="000000" w:themeColor="text1"/>
        </w:rPr>
        <w:t>дминистрации (</w:t>
      </w:r>
      <w:r w:rsidR="002123BF" w:rsidRPr="00A379B9">
        <w:rPr>
          <w:lang w:val="en-US"/>
        </w:rPr>
        <w:t>www</w:t>
      </w:r>
      <w:r w:rsidR="00A379B9">
        <w:t>.</w:t>
      </w:r>
      <w:r w:rsidR="00A379B9">
        <w:rPr>
          <w:color w:val="000000" w:themeColor="text1"/>
        </w:rPr>
        <w:t xml:space="preserve"> мо-город- </w:t>
      </w:r>
      <w:r w:rsidR="00524B04">
        <w:rPr>
          <w:color w:val="000000" w:themeColor="text1"/>
        </w:rPr>
        <w:t>удачный.рф</w:t>
      </w:r>
      <w:r w:rsidR="00A0621F">
        <w:rPr>
          <w:color w:val="000000" w:themeColor="text1"/>
        </w:rPr>
        <w:t>) (</w:t>
      </w:r>
      <w:r w:rsidR="00A379B9">
        <w:rPr>
          <w:color w:val="000000" w:themeColor="text1"/>
        </w:rPr>
        <w:t>далее - сайт городской а</w:t>
      </w:r>
      <w:r w:rsidRPr="00AA705D">
        <w:rPr>
          <w:color w:val="000000" w:themeColor="text1"/>
        </w:rPr>
        <w:t>дминистрации);</w:t>
      </w:r>
    </w:p>
    <w:p w14:paraId="63BC096E" w14:textId="77777777" w:rsidR="00B80CB2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 xml:space="preserve">- организует консультирование </w:t>
      </w:r>
      <w:r w:rsidR="00316C87" w:rsidRPr="00AA705D">
        <w:t>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 и услуг</w:t>
      </w:r>
      <w:r w:rsidR="00316C87" w:rsidRPr="00AA705D">
        <w:rPr>
          <w:color w:val="000000" w:themeColor="text1"/>
        </w:rPr>
        <w:t xml:space="preserve"> </w:t>
      </w:r>
      <w:r w:rsidRPr="00AA705D">
        <w:rPr>
          <w:color w:val="000000" w:themeColor="text1"/>
        </w:rPr>
        <w:t>по вопросам подготовки заявок на участие в конкурсе;</w:t>
      </w:r>
    </w:p>
    <w:p w14:paraId="3FC2A1B2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прием, регистрацию заявок на участие в конкурсе;</w:t>
      </w:r>
    </w:p>
    <w:p w14:paraId="28C1F040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проверку соответствия представленных заявок на участие в конкурсе условиям участия в конкурсе;</w:t>
      </w:r>
    </w:p>
    <w:p w14:paraId="332A7EC6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направляет заявки на участие в конкурсе в конкурсную комиссию для их рассмотрения и оценки;</w:t>
      </w:r>
    </w:p>
    <w:p w14:paraId="004E3C43" w14:textId="51A99106" w:rsidR="0083621C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E3B77">
        <w:rPr>
          <w:color w:val="000000" w:themeColor="text1"/>
        </w:rPr>
        <w:t xml:space="preserve">- заключает с </w:t>
      </w:r>
      <w:r w:rsidR="00193813" w:rsidRPr="00AE3B77">
        <w:rPr>
          <w:color w:val="000000" w:themeColor="text1"/>
        </w:rPr>
        <w:t xml:space="preserve">получателями </w:t>
      </w:r>
      <w:r w:rsidR="00B80CB2" w:rsidRPr="00AE3B77">
        <w:rPr>
          <w:color w:val="000000" w:themeColor="text1"/>
        </w:rPr>
        <w:t>- победителями к</w:t>
      </w:r>
      <w:r w:rsidR="00FA18A4" w:rsidRPr="00AE3B77">
        <w:rPr>
          <w:color w:val="000000" w:themeColor="text1"/>
        </w:rPr>
        <w:t xml:space="preserve">онкурса соглашение </w:t>
      </w:r>
      <w:r w:rsidR="00B80CB2" w:rsidRPr="00AE3B77">
        <w:rPr>
          <w:color w:val="000000" w:themeColor="text1"/>
        </w:rPr>
        <w:t>(</w:t>
      </w:r>
      <w:r w:rsidR="00FA18A4" w:rsidRPr="00AE3B77">
        <w:rPr>
          <w:color w:val="000000" w:themeColor="text1"/>
        </w:rPr>
        <w:t>договор</w:t>
      </w:r>
      <w:r w:rsidR="00B80CB2" w:rsidRPr="00AE3B77">
        <w:rPr>
          <w:color w:val="000000" w:themeColor="text1"/>
        </w:rPr>
        <w:t>)</w:t>
      </w:r>
      <w:r w:rsidRPr="00AE3B77">
        <w:rPr>
          <w:color w:val="000000" w:themeColor="text1"/>
        </w:rPr>
        <w:t xml:space="preserve"> о предоставлении субсидий</w:t>
      </w:r>
      <w:r w:rsidR="00193813" w:rsidRPr="00AE3B77">
        <w:rPr>
          <w:color w:val="000000" w:themeColor="text1"/>
        </w:rPr>
        <w:t>, в том числе грантов в форме субсидий,</w:t>
      </w:r>
      <w:r w:rsidRPr="00AE3B77">
        <w:rPr>
          <w:color w:val="000000" w:themeColor="text1"/>
        </w:rPr>
        <w:t xml:space="preserve"> по типовой форме</w:t>
      </w:r>
      <w:r w:rsidR="00A10B44" w:rsidRPr="00AE3B77">
        <w:rPr>
          <w:color w:val="000000" w:themeColor="text1"/>
        </w:rPr>
        <w:t xml:space="preserve">, установленной </w:t>
      </w:r>
      <w:r w:rsidR="00AE3B77" w:rsidRPr="00AE3B77">
        <w:rPr>
          <w:color w:val="000000" w:themeColor="text1"/>
        </w:rPr>
        <w:t>городской администрацией по типовой форме.</w:t>
      </w:r>
    </w:p>
    <w:p w14:paraId="546A9102" w14:textId="77777777" w:rsidR="009A7910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контроль</w:t>
      </w:r>
      <w:r w:rsidR="009A7910">
        <w:rPr>
          <w:color w:val="000000" w:themeColor="text1"/>
        </w:rPr>
        <w:t xml:space="preserve"> (мониторинг)</w:t>
      </w:r>
      <w:r w:rsidRPr="00AA705D">
        <w:rPr>
          <w:color w:val="000000" w:themeColor="text1"/>
        </w:rPr>
        <w:t xml:space="preserve"> за</w:t>
      </w:r>
      <w:r w:rsidR="009A7910">
        <w:rPr>
          <w:color w:val="000000" w:themeColor="text1"/>
        </w:rPr>
        <w:t xml:space="preserve"> соблюдением условий и порядка</w:t>
      </w:r>
      <w:r w:rsidRPr="00AA705D">
        <w:rPr>
          <w:color w:val="000000" w:themeColor="text1"/>
        </w:rPr>
        <w:t xml:space="preserve"> </w:t>
      </w:r>
      <w:r w:rsidR="009A7910">
        <w:t>предоставления субсидий и ответственности за их нарушение;</w:t>
      </w:r>
    </w:p>
    <w:p w14:paraId="1749DC30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проводит оценку эффективности использования предоставленных субсидий, а также проектов, реализуемых получателями субсидий;</w:t>
      </w:r>
    </w:p>
    <w:p w14:paraId="0790D2DD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осуществляет иные функции в соответствии с настоящим Порядком.</w:t>
      </w:r>
    </w:p>
    <w:p w14:paraId="59F62F51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2.2. В целях рассмотрения и проведения оценки заявок конкурсная комиссия:</w:t>
      </w:r>
    </w:p>
    <w:p w14:paraId="548217C2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 w14:paraId="1DD64572" w14:textId="77777777" w:rsidR="0083621C" w:rsidRPr="00AA705D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AA705D">
        <w:rPr>
          <w:color w:val="000000" w:themeColor="text1"/>
        </w:rPr>
        <w:t>- рассматривает и оценивает заявки на участие в конкурсе, определяет победителей конкурса и размеры предоставляемых им субсидий;</w:t>
      </w:r>
    </w:p>
    <w:p w14:paraId="4032E355" w14:textId="77777777" w:rsidR="0083621C" w:rsidRPr="00B90E48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- утверждает результаты оценки заявок на участие в конкурсе;</w:t>
      </w:r>
    </w:p>
    <w:p w14:paraId="7B480134" w14:textId="77777777" w:rsidR="0083621C" w:rsidRPr="00B90E48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- имеет право приглашать представителей заявителей на свои заседания;</w:t>
      </w:r>
    </w:p>
    <w:p w14:paraId="1463131E" w14:textId="77777777" w:rsidR="0083621C" w:rsidRPr="00B90E48" w:rsidRDefault="0083621C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- осуществляет иные функции в соответствии с настоящим Порядком.</w:t>
      </w:r>
    </w:p>
    <w:p w14:paraId="37E116AD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bCs/>
          <w:color w:val="000000" w:themeColor="text1"/>
        </w:rPr>
        <w:t xml:space="preserve">2.3. </w:t>
      </w:r>
      <w:r w:rsidRPr="00B90E48">
        <w:rPr>
          <w:color w:val="000000" w:themeColor="text1"/>
        </w:rPr>
        <w:t>Состав конкурсной к</w:t>
      </w:r>
      <w:r w:rsidR="00F0487A" w:rsidRPr="00B90E48">
        <w:rPr>
          <w:color w:val="000000" w:themeColor="text1"/>
        </w:rPr>
        <w:t>омиссии утверждается городской а</w:t>
      </w:r>
      <w:r w:rsidRPr="00B90E48">
        <w:rPr>
          <w:color w:val="000000" w:themeColor="text1"/>
        </w:rPr>
        <w:t>дминистрацией.</w:t>
      </w:r>
    </w:p>
    <w:p w14:paraId="512FCE34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Конкурсная комиссия формируется из представителей:</w:t>
      </w:r>
    </w:p>
    <w:p w14:paraId="32067530" w14:textId="77777777" w:rsidR="00A8391D" w:rsidRPr="00B90E48" w:rsidRDefault="00A8391D" w:rsidP="00AF2E09">
      <w:pPr>
        <w:pStyle w:val="a7"/>
        <w:tabs>
          <w:tab w:val="left" w:pos="72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ab/>
        <w:t xml:space="preserve">-  городской администрации, </w:t>
      </w:r>
    </w:p>
    <w:p w14:paraId="3CCA732D" w14:textId="2B04CF74" w:rsidR="00A8391D" w:rsidRPr="00B90E48" w:rsidRDefault="00A8391D" w:rsidP="00AF2E09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 xml:space="preserve">- </w:t>
      </w:r>
      <w:r w:rsidR="00AF2E09" w:rsidRPr="00B90E48">
        <w:rPr>
          <w:rFonts w:ascii="Times New Roman" w:hAnsi="Times New Roman" w:cs="Times New Roman"/>
          <w:sz w:val="24"/>
          <w:szCs w:val="24"/>
        </w:rPr>
        <w:t>членов Совета</w:t>
      </w:r>
      <w:r w:rsidRPr="00B90E48">
        <w:rPr>
          <w:rFonts w:ascii="Times New Roman" w:hAnsi="Times New Roman" w:cs="Times New Roman"/>
          <w:sz w:val="24"/>
          <w:szCs w:val="24"/>
        </w:rPr>
        <w:t xml:space="preserve"> по развитию </w:t>
      </w:r>
      <w:r w:rsidR="00FF7F0D" w:rsidRPr="00B90E48">
        <w:rPr>
          <w:rFonts w:ascii="Times New Roman" w:hAnsi="Times New Roman" w:cs="Times New Roman"/>
          <w:sz w:val="24"/>
          <w:szCs w:val="24"/>
        </w:rPr>
        <w:t>предпринимательства при</w:t>
      </w:r>
      <w:r w:rsidRPr="00B90E48">
        <w:rPr>
          <w:rFonts w:ascii="Times New Roman" w:hAnsi="Times New Roman" w:cs="Times New Roman"/>
          <w:sz w:val="24"/>
          <w:szCs w:val="24"/>
        </w:rPr>
        <w:t xml:space="preserve"> главе города;</w:t>
      </w:r>
    </w:p>
    <w:p w14:paraId="3DB15CCA" w14:textId="2250BEF1" w:rsidR="00A8391D" w:rsidRPr="00B90E48" w:rsidRDefault="00A8391D" w:rsidP="00AF2E09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>- депутатов городского Совета МО «Город Удачный».</w:t>
      </w:r>
    </w:p>
    <w:p w14:paraId="58418A3F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 xml:space="preserve">Число членов конкурсной комиссии составляет не менее </w:t>
      </w:r>
      <w:r w:rsidR="00A05312" w:rsidRPr="00B90E48">
        <w:rPr>
          <w:color w:val="000000" w:themeColor="text1"/>
        </w:rPr>
        <w:t>8</w:t>
      </w:r>
      <w:r w:rsidRPr="00B90E48">
        <w:rPr>
          <w:color w:val="000000" w:themeColor="text1"/>
        </w:rPr>
        <w:t xml:space="preserve"> человек.</w:t>
      </w:r>
    </w:p>
    <w:p w14:paraId="65617D0F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Состав конкурсной комиссии размещается в открытом доступе на сайте городской Администрации не позднее 3 (трех) рабочих дней со дня е</w:t>
      </w:r>
      <w:r w:rsidR="00A05312" w:rsidRPr="00B90E48">
        <w:rPr>
          <w:color w:val="000000" w:themeColor="text1"/>
        </w:rPr>
        <w:t>е</w:t>
      </w:r>
      <w:r w:rsidRPr="00B90E48">
        <w:rPr>
          <w:color w:val="000000" w:themeColor="text1"/>
        </w:rPr>
        <w:t xml:space="preserve"> утверждения.</w:t>
      </w:r>
    </w:p>
    <w:p w14:paraId="6807910C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 xml:space="preserve">2.4.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</w:t>
      </w:r>
    </w:p>
    <w:p w14:paraId="05546915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2.5. 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 w14:paraId="124FF770" w14:textId="66A4FA15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2.6. Заместитель председателя конкурсной комиссии исполняет обязанности председателя в период его отсутствия.</w:t>
      </w:r>
      <w:r w:rsidR="004E38D6">
        <w:rPr>
          <w:color w:val="000000" w:themeColor="text1"/>
        </w:rPr>
        <w:t xml:space="preserve"> </w:t>
      </w:r>
      <w:r w:rsidR="004E38D6" w:rsidRPr="00047085">
        <w:rPr>
          <w:color w:val="000000" w:themeColor="text1"/>
        </w:rPr>
        <w:t>В случае отсутствия члена комиссии, в ее работе принимает участие специалист, замещающее его по распоряжению.</w:t>
      </w:r>
      <w:r w:rsidR="004E38D6">
        <w:rPr>
          <w:color w:val="000000" w:themeColor="text1"/>
        </w:rPr>
        <w:t xml:space="preserve"> </w:t>
      </w:r>
    </w:p>
    <w:p w14:paraId="20D44EFE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lastRenderedPageBreak/>
        <w:t>2.7. 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 w14:paraId="0BE72ECF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2.8</w:t>
      </w:r>
      <w:r w:rsidR="0083621C" w:rsidRPr="00B90E48">
        <w:rPr>
          <w:color w:val="000000" w:themeColor="text1"/>
        </w:rPr>
        <w:t>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 w14:paraId="3EFB6815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2.9</w:t>
      </w:r>
      <w:r w:rsidR="0083621C" w:rsidRPr="00B90E48">
        <w:rPr>
          <w:color w:val="000000" w:themeColor="text1"/>
        </w:rPr>
        <w:t>. Каждый член конкурсной комиссии обладает одним голосом. Член конкурсной комиссии не вправе передавать право голоса другому лицу. При равенстве голосов принимается решение, за которое проголосовал председательствующий на заседании конкурсной комиссии.</w:t>
      </w:r>
    </w:p>
    <w:p w14:paraId="4DD4BFE6" w14:textId="3E4C6771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2.10</w:t>
      </w:r>
      <w:r w:rsidR="0083621C" w:rsidRPr="00B90E48">
        <w:rPr>
          <w:color w:val="000000" w:themeColor="text1"/>
        </w:rPr>
        <w:t xml:space="preserve">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</w:t>
      </w:r>
      <w:r w:rsidR="004E38D6">
        <w:rPr>
          <w:color w:val="000000" w:themeColor="text1"/>
        </w:rPr>
        <w:t>к</w:t>
      </w:r>
      <w:r w:rsidR="0083621C" w:rsidRPr="00B90E48">
        <w:rPr>
          <w:color w:val="000000" w:themeColor="text1"/>
        </w:rPr>
        <w:t>онкурсной комиссии (при его наличии).</w:t>
      </w:r>
    </w:p>
    <w:p w14:paraId="75D2C553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B90E48">
        <w:rPr>
          <w:color w:val="000000" w:themeColor="text1"/>
        </w:rPr>
        <w:t>2.11</w:t>
      </w:r>
      <w:r w:rsidR="0083621C" w:rsidRPr="00B90E48">
        <w:rPr>
          <w:color w:val="000000" w:themeColor="text1"/>
        </w:rPr>
        <w:t>. 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 w14:paraId="31E8FB23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B90E48">
        <w:rPr>
          <w:color w:val="000000" w:themeColor="text1"/>
        </w:rPr>
        <w:t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51F73C77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B90E48">
        <w:rPr>
          <w:color w:val="000000" w:themeColor="text1"/>
        </w:rPr>
        <w:t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 w14:paraId="14D77767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B90E48">
        <w:rPr>
          <w:color w:val="000000" w:themeColor="text1"/>
        </w:rPr>
        <w:t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 w14:paraId="290C598D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2.12</w:t>
      </w:r>
      <w:r w:rsidR="0083621C" w:rsidRPr="00B90E48">
        <w:rPr>
          <w:color w:val="000000" w:themeColor="text1"/>
        </w:rPr>
        <w:t>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14:paraId="59D4335D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2.13</w:t>
      </w:r>
      <w:r w:rsidR="0083621C" w:rsidRPr="00B90E48">
        <w:rPr>
          <w:color w:val="000000" w:themeColor="text1"/>
        </w:rPr>
        <w:t>. Член конкурсной комиссии не вправе самостоятельно вступать в личные контакты с заявителем.</w:t>
      </w:r>
    </w:p>
    <w:p w14:paraId="3CC35904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2.14</w:t>
      </w:r>
      <w:r w:rsidR="0083621C" w:rsidRPr="00B90E48">
        <w:rPr>
          <w:color w:val="000000" w:themeColor="text1"/>
        </w:rPr>
        <w:t>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2D3ACD50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2.15</w:t>
      </w:r>
      <w:r w:rsidR="0083621C" w:rsidRPr="00B90E48">
        <w:rPr>
          <w:color w:val="000000" w:themeColor="text1"/>
        </w:rPr>
        <w:t>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 w14:paraId="43E34E41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(трех) суток заявить ходатайство об ознакомлении с особым мнением члена и срок такого ознакомления.</w:t>
      </w:r>
    </w:p>
    <w:p w14:paraId="023DE570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2.16</w:t>
      </w:r>
      <w:r w:rsidR="0083621C" w:rsidRPr="00B90E48">
        <w:rPr>
          <w:color w:val="000000" w:themeColor="text1"/>
        </w:rPr>
        <w:t xml:space="preserve">. </w:t>
      </w:r>
      <w:r w:rsidR="0083621C" w:rsidRPr="00B90E48">
        <w:rPr>
          <w:color w:val="000000" w:themeColor="text1"/>
          <w:shd w:val="clear" w:color="auto" w:fill="FFFFFF"/>
        </w:rPr>
        <w:t>Протокол заседания конкурсной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</w:t>
      </w:r>
      <w:r w:rsidR="00966464">
        <w:rPr>
          <w:color w:val="000000" w:themeColor="text1"/>
          <w:shd w:val="clear" w:color="auto" w:fill="FFFFFF"/>
        </w:rPr>
        <w:t>омиссии и хранится в городской а</w:t>
      </w:r>
      <w:r w:rsidR="0083621C" w:rsidRPr="00B90E48">
        <w:rPr>
          <w:color w:val="000000" w:themeColor="text1"/>
          <w:shd w:val="clear" w:color="auto" w:fill="FFFFFF"/>
        </w:rPr>
        <w:t xml:space="preserve">дминистрации. </w:t>
      </w:r>
    </w:p>
    <w:p w14:paraId="1B97BAA7" w14:textId="77777777" w:rsidR="0083621C" w:rsidRPr="00B90E48" w:rsidRDefault="0083621C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</w:t>
      </w:r>
      <w:r w:rsidR="00DD23A2" w:rsidRPr="00B90E48">
        <w:rPr>
          <w:color w:val="000000" w:themeColor="text1"/>
        </w:rPr>
        <w:t>.17</w:t>
      </w:r>
      <w:r w:rsidRPr="00B90E48">
        <w:rPr>
          <w:color w:val="000000" w:themeColor="text1"/>
        </w:rPr>
        <w:t xml:space="preserve">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заявителей, за исключением случаев, </w:t>
      </w:r>
      <w:r w:rsidRPr="00B90E48">
        <w:rPr>
          <w:color w:val="000000" w:themeColor="text1"/>
        </w:rPr>
        <w:lastRenderedPageBreak/>
        <w:t>когда член конкурсной комиссии настаивает на указании его мнения в протоколе заседания конкурсной комиссии.</w:t>
      </w:r>
    </w:p>
    <w:p w14:paraId="26E05EA8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2.18</w:t>
      </w:r>
      <w:r w:rsidR="0083621C" w:rsidRPr="00B90E48">
        <w:rPr>
          <w:color w:val="000000" w:themeColor="text1"/>
        </w:rPr>
        <w:t>. Протокол заседания конкурсной комиссии размещается в откры</w:t>
      </w:r>
      <w:r w:rsidR="00323AF9" w:rsidRPr="00B90E48">
        <w:rPr>
          <w:color w:val="000000" w:themeColor="text1"/>
        </w:rPr>
        <w:t>том доступе на сайте городской а</w:t>
      </w:r>
      <w:r w:rsidR="0083621C" w:rsidRPr="00B90E48">
        <w:rPr>
          <w:color w:val="000000" w:themeColor="text1"/>
        </w:rPr>
        <w:t>дминистрации не позднее 3 (трех) рабочих дней со дня его подписания.</w:t>
      </w:r>
    </w:p>
    <w:p w14:paraId="089C102D" w14:textId="77777777" w:rsidR="0083621C" w:rsidRPr="00B90E48" w:rsidRDefault="00DD23A2" w:rsidP="00AF2E0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2.19</w:t>
      </w:r>
      <w:r w:rsidR="0083621C" w:rsidRPr="00B90E48">
        <w:rPr>
          <w:color w:val="000000" w:themeColor="text1"/>
        </w:rPr>
        <w:t>. 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 w14:paraId="66254A37" w14:textId="77777777" w:rsidR="006969F9" w:rsidRPr="00B90E48" w:rsidRDefault="006969F9" w:rsidP="00C950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9CFED7" w14:textId="77777777" w:rsidR="00B725EC" w:rsidRPr="00B90E48" w:rsidRDefault="00B725EC" w:rsidP="00B725EC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E48">
        <w:rPr>
          <w:rFonts w:ascii="Times New Roman" w:hAnsi="Times New Roman"/>
          <w:b/>
          <w:sz w:val="24"/>
          <w:szCs w:val="24"/>
        </w:rPr>
        <w:t>П</w:t>
      </w:r>
      <w:r w:rsidR="00B82B92" w:rsidRPr="00B90E48">
        <w:rPr>
          <w:rFonts w:ascii="Times New Roman" w:hAnsi="Times New Roman"/>
          <w:b/>
          <w:sz w:val="24"/>
          <w:szCs w:val="24"/>
        </w:rPr>
        <w:t xml:space="preserve">орядок проведения отбора получателей </w:t>
      </w:r>
    </w:p>
    <w:p w14:paraId="04E9564D" w14:textId="77777777" w:rsidR="00373813" w:rsidRPr="00B90E48" w:rsidRDefault="00B82B92" w:rsidP="00B725EC">
      <w:pPr>
        <w:pStyle w:val="a3"/>
        <w:spacing w:after="0" w:line="240" w:lineRule="auto"/>
        <w:ind w:left="46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0E48">
        <w:rPr>
          <w:rFonts w:ascii="Times New Roman" w:hAnsi="Times New Roman"/>
          <w:b/>
          <w:sz w:val="24"/>
          <w:szCs w:val="24"/>
        </w:rPr>
        <w:t>для предоставления субсидий, в том числе грантов в форме субсидий</w:t>
      </w:r>
    </w:p>
    <w:p w14:paraId="06A0736F" w14:textId="77777777" w:rsidR="00373813" w:rsidRPr="00B90E48" w:rsidRDefault="00373813" w:rsidP="00373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92A49" w14:textId="5E90B754" w:rsidR="00373813" w:rsidRDefault="0081246D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.1. Получатели субсидии, в том </w:t>
      </w:r>
      <w:r w:rsidR="004E38D6" w:rsidRPr="00B90E48">
        <w:rPr>
          <w:rFonts w:ascii="Times New Roman" w:hAnsi="Times New Roman" w:cs="Times New Roman"/>
          <w:sz w:val="24"/>
          <w:szCs w:val="24"/>
        </w:rPr>
        <w:t>числе грантов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 в форме субсидий определяются на основе конкурсного отбора, из числа подавших заявление на получение субсидии, в том </w:t>
      </w:r>
      <w:r w:rsidR="004E38D6" w:rsidRPr="00B90E48">
        <w:rPr>
          <w:rFonts w:ascii="Times New Roman" w:hAnsi="Times New Roman" w:cs="Times New Roman"/>
          <w:sz w:val="24"/>
          <w:szCs w:val="24"/>
        </w:rPr>
        <w:t>числе грантов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 в форме субсидий.</w:t>
      </w:r>
    </w:p>
    <w:p w14:paraId="47581EDE" w14:textId="080CE33B" w:rsidR="00300DCB" w:rsidRDefault="0081246D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.2. Объявление о проведении отбора утверждается </w:t>
      </w:r>
      <w:r w:rsidR="00B90E4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F3801">
        <w:rPr>
          <w:rFonts w:ascii="Times New Roman" w:hAnsi="Times New Roman" w:cs="Times New Roman"/>
          <w:sz w:val="24"/>
          <w:szCs w:val="24"/>
        </w:rPr>
        <w:t>городской администрац</w:t>
      </w:r>
      <w:r w:rsidR="002E254F">
        <w:rPr>
          <w:rFonts w:ascii="Times New Roman" w:hAnsi="Times New Roman" w:cs="Times New Roman"/>
          <w:sz w:val="24"/>
          <w:szCs w:val="24"/>
        </w:rPr>
        <w:t>и</w:t>
      </w:r>
      <w:r w:rsidR="009F3801">
        <w:rPr>
          <w:rFonts w:ascii="Times New Roman" w:hAnsi="Times New Roman" w:cs="Times New Roman"/>
          <w:sz w:val="24"/>
          <w:szCs w:val="24"/>
        </w:rPr>
        <w:t>и</w:t>
      </w:r>
      <w:r w:rsidR="00300DCB">
        <w:rPr>
          <w:rFonts w:ascii="Times New Roman" w:hAnsi="Times New Roman" w:cs="Times New Roman"/>
          <w:sz w:val="24"/>
          <w:szCs w:val="24"/>
        </w:rPr>
        <w:t xml:space="preserve"> </w:t>
      </w:r>
      <w:r w:rsidR="00373813" w:rsidRPr="00B90E48">
        <w:rPr>
          <w:rFonts w:ascii="Times New Roman" w:hAnsi="Times New Roman" w:cs="Times New Roman"/>
          <w:sz w:val="24"/>
          <w:szCs w:val="24"/>
        </w:rPr>
        <w:t xml:space="preserve"> </w:t>
      </w:r>
      <w:r w:rsidR="009F3801">
        <w:rPr>
          <w:rFonts w:ascii="Times New Roman" w:hAnsi="Times New Roman" w:cs="Times New Roman"/>
          <w:sz w:val="24"/>
          <w:szCs w:val="24"/>
        </w:rPr>
        <w:t xml:space="preserve">и </w:t>
      </w:r>
      <w:r w:rsidR="00300DCB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органом на едином портале (в случае проведения отбора в государственной интегрированной информационной системе управления общественными финансами </w:t>
      </w:r>
      <w:r w:rsidR="00553A5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>Электронный бюджет</w:t>
      </w:r>
      <w:r w:rsidR="00553A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система </w:t>
      </w:r>
      <w:r w:rsidR="004E38D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>Электронный бюджет</w:t>
      </w:r>
      <w:r w:rsidR="004E38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0DCB">
        <w:rPr>
          <w:rFonts w:ascii="Times New Roman" w:hAnsi="Times New Roman" w:cs="Times New Roman"/>
          <w:color w:val="000000"/>
          <w:sz w:val="24"/>
          <w:szCs w:val="24"/>
        </w:rPr>
        <w:t xml:space="preserve">) а также на официальном сайте МО «Город Удачный» по адресу: </w:t>
      </w:r>
      <w:hyperlink r:id="rId10" w:history="1">
        <w:r w:rsidR="00300DCB" w:rsidRPr="00AB329C">
          <w:rPr>
            <w:rStyle w:val="ad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="00300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A4F727" w14:textId="1EC42359" w:rsidR="00CA4A23" w:rsidRPr="00F052C4" w:rsidRDefault="00300DCB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размещается </w:t>
      </w:r>
      <w:r w:rsidR="00377DA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77DA8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>
        <w:rPr>
          <w:rFonts w:ascii="Times New Roman" w:hAnsi="Times New Roman" w:cs="Times New Roman"/>
          <w:sz w:val="24"/>
          <w:szCs w:val="24"/>
        </w:rPr>
        <w:t xml:space="preserve">в течение 5 </w:t>
      </w:r>
      <w:r w:rsidRPr="00F052C4">
        <w:rPr>
          <w:rFonts w:ascii="Times New Roman" w:hAnsi="Times New Roman" w:cs="Times New Roman"/>
          <w:sz w:val="24"/>
          <w:szCs w:val="24"/>
        </w:rPr>
        <w:t>рабо</w:t>
      </w:r>
      <w:r w:rsidR="00377DA8" w:rsidRPr="00F052C4">
        <w:rPr>
          <w:rFonts w:ascii="Times New Roman" w:hAnsi="Times New Roman" w:cs="Times New Roman"/>
          <w:sz w:val="24"/>
          <w:szCs w:val="24"/>
        </w:rPr>
        <w:t xml:space="preserve">чих дней со дня принятия </w:t>
      </w:r>
      <w:r w:rsidR="00553A56" w:rsidRPr="00F052C4">
        <w:rPr>
          <w:rFonts w:ascii="Times New Roman" w:hAnsi="Times New Roman" w:cs="Times New Roman"/>
          <w:sz w:val="24"/>
          <w:szCs w:val="24"/>
        </w:rPr>
        <w:t>распоряжения уполномоченного</w:t>
      </w:r>
      <w:r w:rsidRPr="00F052C4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14:paraId="45AA581A" w14:textId="77777777" w:rsidR="00F052C4" w:rsidRP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2C4">
        <w:rPr>
          <w:rFonts w:ascii="Times New Roman" w:hAnsi="Times New Roman" w:cs="Times New Roman"/>
          <w:sz w:val="24"/>
          <w:szCs w:val="24"/>
        </w:rPr>
        <w:t xml:space="preserve"> Объявление о проведении конкурсного отбора включает: </w:t>
      </w:r>
    </w:p>
    <w:p w14:paraId="3302BB7B" w14:textId="77777777"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отбора с указанием даты и времени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14:paraId="0ADF35F4" w14:textId="77777777"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местонахождение, почтовый адрес, адрес электронной почты организатора конкурса;</w:t>
      </w:r>
    </w:p>
    <w:p w14:paraId="30258412" w14:textId="5D77646B"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предоставления субсидий, в том числе грантов в форме субсидии, </w:t>
      </w:r>
      <w:r w:rsidRPr="002C2BFB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2C2BFB" w:rsidRPr="002C2BFB">
        <w:rPr>
          <w:rFonts w:ascii="Times New Roman" w:hAnsi="Times New Roman" w:cs="Times New Roman"/>
          <w:sz w:val="24"/>
          <w:szCs w:val="24"/>
        </w:rPr>
        <w:t xml:space="preserve">пункте 6.8. </w:t>
      </w:r>
      <w:r w:rsidRPr="002C2BFB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2A486362" w14:textId="77777777"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доменное имя и (или) сетевой адрес, и (или) указатель страницы сайта в информационно-телекоммуникационной сети Интернет, на котором обеспечивается проведение отбора;</w:t>
      </w:r>
    </w:p>
    <w:p w14:paraId="36196CF6" w14:textId="1BE43942"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требования к участникам отбора, в соответствии </w:t>
      </w:r>
      <w:r w:rsidRPr="004C2537">
        <w:rPr>
          <w:rFonts w:ascii="Times New Roman" w:hAnsi="Times New Roman" w:cs="Times New Roman"/>
          <w:sz w:val="24"/>
          <w:szCs w:val="24"/>
        </w:rPr>
        <w:t xml:space="preserve">с </w:t>
      </w:r>
      <w:r w:rsidR="004C2537" w:rsidRPr="004C2537">
        <w:rPr>
          <w:rFonts w:ascii="Times New Roman" w:hAnsi="Times New Roman" w:cs="Times New Roman"/>
          <w:sz w:val="24"/>
          <w:szCs w:val="24"/>
        </w:rPr>
        <w:t>пунктом 3.12</w:t>
      </w:r>
      <w:r w:rsidR="004C2537"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0875E25A" w14:textId="77777777" w:rsidR="00F052C4" w:rsidRDefault="00F052C4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14:paraId="2D794707" w14:textId="0145D621"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порядок отзыва заявок участников отбора, поряд</w:t>
      </w:r>
      <w:r w:rsidR="004C5F9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возврата заявок участников отбора, определяющего, в том числе основания для возврата заявок участников отбора, поряд</w:t>
      </w:r>
      <w:r w:rsidR="004C5F9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заявки участников отбора;</w:t>
      </w:r>
    </w:p>
    <w:p w14:paraId="20A69117" w14:textId="602DA2FA"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рассмотрения и оценки заявок участников отбора в соответствии </w:t>
      </w:r>
      <w:r w:rsidRPr="00083CB9">
        <w:rPr>
          <w:rFonts w:ascii="Times New Roman" w:hAnsi="Times New Roman" w:cs="Times New Roman"/>
          <w:sz w:val="24"/>
          <w:szCs w:val="24"/>
        </w:rPr>
        <w:t xml:space="preserve">с </w:t>
      </w:r>
      <w:r w:rsidR="00083CB9" w:rsidRPr="00083CB9">
        <w:rPr>
          <w:rFonts w:ascii="Times New Roman" w:hAnsi="Times New Roman" w:cs="Times New Roman"/>
          <w:sz w:val="24"/>
          <w:szCs w:val="24"/>
        </w:rPr>
        <w:t>пунктом 3.</w:t>
      </w:r>
      <w:r w:rsidR="004E38D6" w:rsidRPr="00083CB9">
        <w:rPr>
          <w:rFonts w:ascii="Times New Roman" w:hAnsi="Times New Roman" w:cs="Times New Roman"/>
          <w:sz w:val="24"/>
          <w:szCs w:val="24"/>
        </w:rPr>
        <w:t>8. настоящего</w:t>
      </w:r>
      <w:r w:rsidRPr="00083CB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3118E604" w14:textId="77777777"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33CE5F2" w14:textId="77777777"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срок, в течение которого победитель (победители) отбора должен подписать соглашение (договор) о предоставлении субсидии или гранта в форме субсидии (далее - соглашение);</w:t>
      </w:r>
    </w:p>
    <w:p w14:paraId="724E3B1E" w14:textId="77777777" w:rsidR="00F052C4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признания победителя (победителей) отбора уклонившимся от заключения соглашения;</w:t>
      </w:r>
    </w:p>
    <w:p w14:paraId="3E3EF5AB" w14:textId="4690ECA6" w:rsidR="00F052C4" w:rsidRPr="007514F3" w:rsidRDefault="00F052C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размещения результатов отбора на едином портале (в случае проведения отбора в системе «Электронный бюджет»), а также </w:t>
      </w:r>
      <w:r w:rsidR="004C5F9A">
        <w:rPr>
          <w:rFonts w:ascii="Times New Roman" w:hAnsi="Times New Roman" w:cs="Times New Roman"/>
          <w:sz w:val="24"/>
          <w:szCs w:val="24"/>
        </w:rPr>
        <w:t>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МО «Город Удачный» не может быть позднее 14-го календарного дня, следующего за днем определения победителя (победителей) отбора,</w:t>
      </w:r>
      <w:r w:rsidRPr="00014EBE">
        <w:rPr>
          <w:rFonts w:ascii="Times New Roman" w:hAnsi="Times New Roman" w:cs="Times New Roman"/>
          <w:sz w:val="24"/>
          <w:szCs w:val="24"/>
        </w:rPr>
        <w:t xml:space="preserve"> </w:t>
      </w:r>
      <w:r w:rsidRPr="007514F3">
        <w:rPr>
          <w:rFonts w:ascii="Times New Roman" w:hAnsi="Times New Roman" w:cs="Times New Roman"/>
          <w:sz w:val="24"/>
          <w:szCs w:val="24"/>
        </w:rPr>
        <w:t xml:space="preserve">в случае если источником финансового обеспечения </w:t>
      </w:r>
      <w:r w:rsidRPr="007514F3">
        <w:rPr>
          <w:rFonts w:ascii="Times New Roman" w:hAnsi="Times New Roman" w:cs="Times New Roman"/>
          <w:sz w:val="24"/>
          <w:szCs w:val="24"/>
        </w:rPr>
        <w:lastRenderedPageBreak/>
        <w:t>расходных обязательств по предоставлению субсидий будут являться межбюджетные трансферты из федерального бюджета.</w:t>
      </w:r>
    </w:p>
    <w:p w14:paraId="1063800F" w14:textId="451147FC" w:rsidR="00CA4A23" w:rsidRDefault="00522DFE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DFE">
        <w:rPr>
          <w:rFonts w:ascii="Times New Roman" w:hAnsi="Times New Roman" w:cs="Times New Roman"/>
          <w:sz w:val="24"/>
          <w:szCs w:val="24"/>
        </w:rPr>
        <w:t>Дата начала подачи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22DFE">
        <w:rPr>
          <w:rFonts w:ascii="Times New Roman" w:hAnsi="Times New Roman" w:cs="Times New Roman"/>
          <w:sz w:val="24"/>
          <w:szCs w:val="24"/>
        </w:rPr>
        <w:t xml:space="preserve"> окончания приема заявок</w:t>
      </w:r>
      <w:r w:rsidR="0081246D">
        <w:rPr>
          <w:rFonts w:ascii="Times New Roman" w:hAnsi="Times New Roman" w:cs="Times New Roman"/>
          <w:sz w:val="24"/>
          <w:szCs w:val="24"/>
        </w:rPr>
        <w:t xml:space="preserve"> участников отбора</w:t>
      </w:r>
      <w:r w:rsidRPr="00522DFE">
        <w:rPr>
          <w:rFonts w:ascii="Times New Roman" w:hAnsi="Times New Roman" w:cs="Times New Roman"/>
          <w:sz w:val="24"/>
          <w:szCs w:val="24"/>
        </w:rPr>
        <w:t xml:space="preserve">, </w:t>
      </w:r>
      <w:r w:rsidR="0081246D">
        <w:rPr>
          <w:rFonts w:ascii="Times New Roman" w:hAnsi="Times New Roman" w:cs="Times New Roman"/>
          <w:sz w:val="24"/>
          <w:szCs w:val="24"/>
        </w:rPr>
        <w:t>которая не может быть ранее 30-</w:t>
      </w:r>
      <w:r w:rsidRPr="00522DFE">
        <w:rPr>
          <w:rFonts w:ascii="Times New Roman" w:hAnsi="Times New Roman" w:cs="Times New Roman"/>
          <w:sz w:val="24"/>
          <w:szCs w:val="24"/>
        </w:rPr>
        <w:t>го календарного дня, следующего за днем размещения объявления о проведении конкурса</w:t>
      </w:r>
      <w:r w:rsidR="000E7FF8">
        <w:rPr>
          <w:rFonts w:ascii="Times New Roman" w:hAnsi="Times New Roman" w:cs="Times New Roman"/>
          <w:sz w:val="24"/>
          <w:szCs w:val="24"/>
        </w:rPr>
        <w:t>.</w:t>
      </w:r>
    </w:p>
    <w:p w14:paraId="5434783E" w14:textId="430374D3" w:rsidR="00A05312" w:rsidRPr="00B90E48" w:rsidRDefault="00A05312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48">
        <w:rPr>
          <w:rFonts w:ascii="Times New Roman" w:hAnsi="Times New Roman" w:cs="Times New Roman"/>
          <w:sz w:val="24"/>
          <w:szCs w:val="24"/>
        </w:rPr>
        <w:t>В период со дня размещения объявления до дня око</w:t>
      </w:r>
      <w:r w:rsidR="0081246D">
        <w:rPr>
          <w:rFonts w:ascii="Times New Roman" w:hAnsi="Times New Roman" w:cs="Times New Roman"/>
          <w:sz w:val="24"/>
          <w:szCs w:val="24"/>
        </w:rPr>
        <w:t>нчания приема заявок городская а</w:t>
      </w:r>
      <w:r w:rsidRPr="00B90E48">
        <w:rPr>
          <w:rFonts w:ascii="Times New Roman" w:hAnsi="Times New Roman" w:cs="Times New Roman"/>
          <w:sz w:val="24"/>
          <w:szCs w:val="24"/>
        </w:rPr>
        <w:t>дминистрация организует консультирование по вопросам подготовки заявок на участие в конкурсе.</w:t>
      </w:r>
    </w:p>
    <w:p w14:paraId="7BF5D696" w14:textId="77777777" w:rsidR="00A05312" w:rsidRPr="00B90E48" w:rsidRDefault="00A05312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9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 рассмотр</w:t>
      </w:r>
      <w:r w:rsidR="00812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ения и оценки заявок городской а</w:t>
      </w:r>
      <w:r w:rsidRPr="00B90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дминистрацией составляет не более 30 (тридцати) календарных дней со дня окончания приема заявок на участие в конкурсе.</w:t>
      </w:r>
    </w:p>
    <w:p w14:paraId="21362032" w14:textId="77777777" w:rsidR="00B91EEE" w:rsidRDefault="00B91EEE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t xml:space="preserve">Заявка на участие в конкурсе может быть отозвана заявителем до установленного дня окончания приема заявок путем представления в </w:t>
      </w:r>
      <w:r w:rsidR="00C77006">
        <w:t>городскую а</w:t>
      </w:r>
      <w:r>
        <w:t>дминистрацию заявления, подписанного руководителем либо уполномоченным лицом, действующим на основании доверенности</w:t>
      </w:r>
    </w:p>
    <w:p w14:paraId="347DE0A0" w14:textId="77777777" w:rsidR="00960730" w:rsidRDefault="00960730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B90E48">
        <w:rPr>
          <w:color w:val="000000" w:themeColor="text1"/>
        </w:rPr>
        <w:t>Внесение изменений в заявку может осуществляться не позднее 3 (трех) рабочих дней со дня окончания приема заявок.</w:t>
      </w:r>
    </w:p>
    <w:p w14:paraId="5C1F3862" w14:textId="2F55C78A" w:rsidR="00C77006" w:rsidRPr="00C77006" w:rsidRDefault="00C77006" w:rsidP="00AF2E0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Соискатели субсидии, в том числе гранта в форме субсидии предоставляют в городскую администрацию документы лично, через представителя или почтовым отправлением с описью вложения. В случае представления документов почтовым отправлением 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14:paraId="34C2F4C6" w14:textId="77777777" w:rsidR="00C77006" w:rsidRP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Адрес предоставления документов: 678188, Республика Саха (Якутия</w:t>
      </w:r>
      <w:r w:rsidR="00EA5C42">
        <w:rPr>
          <w:rFonts w:ascii="Times New Roman" w:hAnsi="Times New Roman" w:cs="Times New Roman"/>
          <w:sz w:val="24"/>
          <w:szCs w:val="24"/>
        </w:rPr>
        <w:t xml:space="preserve">), Мирнинский район, </w:t>
      </w:r>
      <w:proofErr w:type="spellStart"/>
      <w:r w:rsidR="00EA5C42">
        <w:rPr>
          <w:rFonts w:ascii="Times New Roman" w:hAnsi="Times New Roman" w:cs="Times New Roman"/>
          <w:sz w:val="24"/>
          <w:szCs w:val="24"/>
        </w:rPr>
        <w:t>г.Удачный</w:t>
      </w:r>
      <w:proofErr w:type="spellEnd"/>
      <w:r w:rsidR="00EA5C42">
        <w:rPr>
          <w:rFonts w:ascii="Times New Roman" w:hAnsi="Times New Roman" w:cs="Times New Roman"/>
          <w:sz w:val="24"/>
          <w:szCs w:val="24"/>
        </w:rPr>
        <w:t xml:space="preserve">, </w:t>
      </w:r>
      <w:r w:rsidRPr="00C77006">
        <w:rPr>
          <w:rFonts w:ascii="Times New Roman" w:hAnsi="Times New Roman" w:cs="Times New Roman"/>
          <w:sz w:val="24"/>
          <w:szCs w:val="24"/>
        </w:rPr>
        <w:t xml:space="preserve">Центральная площадь 1, администрация МО «Город Удачный», кабинет </w:t>
      </w:r>
      <w:r w:rsidRPr="00C77006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14:paraId="36351C5C" w14:textId="77777777" w:rsidR="00C77006" w:rsidRP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14:paraId="2E8DB364" w14:textId="77777777" w:rsidR="00C77006" w:rsidRP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Понедельник – 8.30 - 18.00 (перерыв 12.30 - 14.00).</w:t>
      </w:r>
    </w:p>
    <w:p w14:paraId="0D27BF20" w14:textId="08BC19E6" w:rsidR="00C77006" w:rsidRPr="00C77006" w:rsidRDefault="004C5F9A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06">
        <w:rPr>
          <w:rFonts w:ascii="Times New Roman" w:hAnsi="Times New Roman" w:cs="Times New Roman"/>
          <w:sz w:val="24"/>
          <w:szCs w:val="24"/>
        </w:rPr>
        <w:t>пятница: 8.30</w:t>
      </w:r>
      <w:r w:rsidR="00C77006" w:rsidRPr="00C77006">
        <w:rPr>
          <w:rFonts w:ascii="Times New Roman" w:hAnsi="Times New Roman" w:cs="Times New Roman"/>
          <w:sz w:val="24"/>
          <w:szCs w:val="24"/>
        </w:rPr>
        <w:t xml:space="preserve"> - 12.30.</w:t>
      </w:r>
    </w:p>
    <w:p w14:paraId="48DBE027" w14:textId="77777777" w:rsidR="00C77006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14:paraId="3633147B" w14:textId="77777777" w:rsidR="00C77006" w:rsidRPr="00464985" w:rsidRDefault="00C251A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E23">
        <w:rPr>
          <w:rFonts w:ascii="Times New Roman" w:hAnsi="Times New Roman" w:cs="Times New Roman"/>
          <w:sz w:val="24"/>
          <w:szCs w:val="24"/>
        </w:rPr>
        <w:t xml:space="preserve">3.3. </w:t>
      </w:r>
      <w:r w:rsidR="00C77006" w:rsidRPr="006A7E23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запрос о разъяснении положений объявления на почтовый адрес </w:t>
      </w:r>
      <w:r w:rsidRPr="006A7E23">
        <w:rPr>
          <w:rFonts w:ascii="Times New Roman" w:hAnsi="Times New Roman" w:cs="Times New Roman"/>
          <w:sz w:val="24"/>
          <w:szCs w:val="24"/>
        </w:rPr>
        <w:t xml:space="preserve">или на адрес электронной почты городской </w:t>
      </w:r>
      <w:r w:rsidR="006A7E23">
        <w:rPr>
          <w:rFonts w:ascii="Times New Roman" w:hAnsi="Times New Roman" w:cs="Times New Roman"/>
          <w:sz w:val="24"/>
          <w:szCs w:val="24"/>
        </w:rPr>
        <w:t>а</w:t>
      </w:r>
      <w:r w:rsidR="00C77006" w:rsidRPr="006A7E23">
        <w:rPr>
          <w:rFonts w:ascii="Times New Roman" w:hAnsi="Times New Roman" w:cs="Times New Roman"/>
          <w:sz w:val="24"/>
          <w:szCs w:val="24"/>
        </w:rPr>
        <w:t>дминистрации в письменной форме или в форме электронного письма с вложением отсканированного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 запроса не </w:t>
      </w:r>
      <w:r w:rsidR="006A7E23" w:rsidRPr="00464985">
        <w:rPr>
          <w:rFonts w:ascii="Times New Roman" w:hAnsi="Times New Roman" w:cs="Times New Roman"/>
          <w:sz w:val="24"/>
          <w:szCs w:val="24"/>
        </w:rPr>
        <w:t>позднее,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дня окончания срока приема заявок.</w:t>
      </w:r>
    </w:p>
    <w:p w14:paraId="60A58421" w14:textId="77777777" w:rsidR="00115F5D" w:rsidRDefault="00115F5D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Разъяснение 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положений объявления заявителю осуществляется </w:t>
      </w:r>
      <w:r w:rsidR="00C251A6" w:rsidRPr="00464985">
        <w:rPr>
          <w:rFonts w:ascii="Times New Roman" w:hAnsi="Times New Roman" w:cs="Times New Roman"/>
          <w:sz w:val="24"/>
          <w:szCs w:val="24"/>
        </w:rPr>
        <w:t>городской а</w:t>
      </w:r>
      <w:r w:rsidR="00C77006" w:rsidRPr="00464985">
        <w:rPr>
          <w:rFonts w:ascii="Times New Roman" w:hAnsi="Times New Roman" w:cs="Times New Roman"/>
          <w:sz w:val="24"/>
          <w:szCs w:val="24"/>
        </w:rPr>
        <w:t>дминистрацией в течение 3 (трех) рабочих дней со дня получения запроса. Запросы, поступившие позднее, чем за 5 (пять) рабочих дней до дня окончания срока приема заявок, не рассматриваются</w:t>
      </w:r>
      <w:r w:rsidR="00500876">
        <w:rPr>
          <w:rFonts w:ascii="Times New Roman" w:hAnsi="Times New Roman" w:cs="Times New Roman"/>
          <w:sz w:val="24"/>
          <w:szCs w:val="24"/>
        </w:rPr>
        <w:t>.</w:t>
      </w:r>
      <w:r w:rsidRPr="00115F5D">
        <w:t xml:space="preserve"> </w:t>
      </w:r>
    </w:p>
    <w:p w14:paraId="48CAD0D6" w14:textId="77777777" w:rsidR="00250725" w:rsidRDefault="00C251A6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3.4.</w:t>
      </w:r>
      <w:r w:rsidR="005B7465">
        <w:rPr>
          <w:rFonts w:ascii="Times New Roman" w:hAnsi="Times New Roman" w:cs="Times New Roman"/>
          <w:sz w:val="24"/>
          <w:szCs w:val="24"/>
        </w:rPr>
        <w:t xml:space="preserve"> </w:t>
      </w:r>
      <w:r w:rsidR="00C77006" w:rsidRPr="00464985">
        <w:rPr>
          <w:rFonts w:ascii="Times New Roman" w:hAnsi="Times New Roman" w:cs="Times New Roman"/>
          <w:sz w:val="24"/>
          <w:szCs w:val="24"/>
        </w:rPr>
        <w:t>Представленные заявки на участие в конкурсе регистрируются</w:t>
      </w:r>
      <w:r w:rsidRPr="00464985">
        <w:rPr>
          <w:rFonts w:ascii="Times New Roman" w:hAnsi="Times New Roman" w:cs="Times New Roman"/>
          <w:sz w:val="24"/>
          <w:szCs w:val="24"/>
        </w:rPr>
        <w:t xml:space="preserve"> городской  а</w:t>
      </w:r>
      <w:r w:rsidR="00C77006" w:rsidRPr="00464985">
        <w:rPr>
          <w:rFonts w:ascii="Times New Roman" w:hAnsi="Times New Roman" w:cs="Times New Roman"/>
          <w:sz w:val="24"/>
          <w:szCs w:val="24"/>
        </w:rPr>
        <w:t>дминистрацией</w:t>
      </w:r>
      <w:r w:rsidR="005B7465">
        <w:rPr>
          <w:rFonts w:ascii="Times New Roman" w:hAnsi="Times New Roman" w:cs="Times New Roman"/>
          <w:sz w:val="24"/>
          <w:szCs w:val="24"/>
        </w:rPr>
        <w:t xml:space="preserve"> в журнале </w:t>
      </w:r>
      <w:r w:rsidR="00C073A3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5B7465">
        <w:rPr>
          <w:rFonts w:ascii="Times New Roman" w:hAnsi="Times New Roman" w:cs="Times New Roman"/>
          <w:sz w:val="24"/>
          <w:szCs w:val="24"/>
        </w:rPr>
        <w:t>заявок</w:t>
      </w:r>
      <w:r w:rsidR="00500876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 </w:t>
      </w:r>
      <w:r w:rsidR="00C77006" w:rsidRPr="00464985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500876">
        <w:rPr>
          <w:rFonts w:ascii="Times New Roman" w:hAnsi="Times New Roman" w:cs="Times New Roman"/>
          <w:sz w:val="24"/>
          <w:szCs w:val="24"/>
        </w:rPr>
        <w:t>подачи документов</w:t>
      </w:r>
      <w:r w:rsidR="00C073A3">
        <w:rPr>
          <w:rFonts w:ascii="Times New Roman" w:hAnsi="Times New Roman" w:cs="Times New Roman"/>
          <w:sz w:val="24"/>
          <w:szCs w:val="24"/>
        </w:rPr>
        <w:t xml:space="preserve"> с указанием даты и времени их поступления </w:t>
      </w:r>
      <w:r w:rsidR="00500876">
        <w:rPr>
          <w:rFonts w:ascii="Times New Roman" w:hAnsi="Times New Roman" w:cs="Times New Roman"/>
          <w:sz w:val="24"/>
          <w:szCs w:val="24"/>
        </w:rPr>
        <w:t xml:space="preserve"> </w:t>
      </w:r>
      <w:r w:rsidR="00C77006" w:rsidRPr="00464985">
        <w:rPr>
          <w:rFonts w:ascii="Times New Roman" w:hAnsi="Times New Roman" w:cs="Times New Roman"/>
          <w:sz w:val="24"/>
          <w:szCs w:val="24"/>
        </w:rPr>
        <w:t>и анализируются не позднее 3 (трех) рабочих дней со дня приема на соответствие установленным в объявлении требованиям, а также комплектности состава заявки на участие в конкурсе и оформления ее в соответствии с требованиями, установленными настоящим Порядком. Также заявке присваивается порядковый номер.</w:t>
      </w:r>
    </w:p>
    <w:p w14:paraId="27BA7C55" w14:textId="77777777" w:rsidR="00C77006" w:rsidRPr="00464985" w:rsidRDefault="00C77006" w:rsidP="00AF2E0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>Обнаруженные в заявке и приложенных документах недостатки должны быть устранены в срок не позднее 2 (двух) рабочих дней после уведомления заявителя. В случае не устранения недостатков заявки в установленный срок и/или ее несоответствия условиям участия в конкурсе, установленным в объявлении требованиям, некомплектности состава заявки на участие в конкурсе, оформления ее с нарушением требований, установленных настоящим разделом, заявитель не допускается к участию в конкурсе.</w:t>
      </w:r>
    </w:p>
    <w:p w14:paraId="38409382" w14:textId="77777777" w:rsidR="00C77006" w:rsidRPr="00464985" w:rsidRDefault="00C251A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985">
        <w:rPr>
          <w:rFonts w:ascii="Times New Roman" w:hAnsi="Times New Roman" w:cs="Times New Roman"/>
          <w:sz w:val="24"/>
          <w:szCs w:val="24"/>
        </w:rPr>
        <w:t xml:space="preserve">3.5. </w:t>
      </w:r>
      <w:r w:rsidR="00C77006" w:rsidRPr="0046498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а также физические лица, применяющие специальный налоговый режим «Налог на профессиональный доход» могут подать только одну заявку на участие в конкурсе.</w:t>
      </w:r>
    </w:p>
    <w:p w14:paraId="2067B8C5" w14:textId="08D4B5E7" w:rsidR="00584AE8" w:rsidRDefault="00584AE8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 Участники отбора несут ответственность за достоверность информации, указанной в заявке и документах, в соответствии с действующим законодательством Российской Федерации.</w:t>
      </w:r>
    </w:p>
    <w:p w14:paraId="46282F8A" w14:textId="63531E4E" w:rsidR="00584AE8" w:rsidRDefault="00500876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584AE8">
        <w:rPr>
          <w:rFonts w:ascii="Times New Roman" w:hAnsi="Times New Roman" w:cs="Times New Roman"/>
          <w:sz w:val="24"/>
          <w:szCs w:val="24"/>
        </w:rPr>
        <w:t>Все страницы документов должны быть четкими и читаемыми.</w:t>
      </w:r>
    </w:p>
    <w:p w14:paraId="0EB49009" w14:textId="06BE89CE" w:rsidR="00000694" w:rsidRDefault="00000694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Рассмотрение и оценка заявок осуществляется в следующем порядке</w:t>
      </w:r>
      <w:r w:rsidR="00DD4A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066703" w14:textId="6E6B3C41" w:rsidR="00C77006" w:rsidRPr="00887953" w:rsidRDefault="00C251A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3.</w:t>
      </w:r>
      <w:r w:rsidR="00584AE8" w:rsidRPr="00887953">
        <w:rPr>
          <w:rFonts w:ascii="Times New Roman" w:hAnsi="Times New Roman" w:cs="Times New Roman"/>
          <w:sz w:val="24"/>
          <w:szCs w:val="24"/>
        </w:rPr>
        <w:t>8</w:t>
      </w:r>
      <w:r w:rsidRPr="00887953">
        <w:rPr>
          <w:rFonts w:ascii="Times New Roman" w:hAnsi="Times New Roman" w:cs="Times New Roman"/>
          <w:sz w:val="24"/>
          <w:szCs w:val="24"/>
        </w:rPr>
        <w:t>.</w:t>
      </w:r>
      <w:r w:rsidR="00000694" w:rsidRPr="00887953">
        <w:rPr>
          <w:rFonts w:ascii="Times New Roman" w:hAnsi="Times New Roman" w:cs="Times New Roman"/>
          <w:sz w:val="24"/>
          <w:szCs w:val="24"/>
        </w:rPr>
        <w:t>1.</w:t>
      </w:r>
      <w:r w:rsidRPr="00887953">
        <w:rPr>
          <w:rFonts w:ascii="Times New Roman" w:hAnsi="Times New Roman" w:cs="Times New Roman"/>
          <w:sz w:val="24"/>
          <w:szCs w:val="24"/>
        </w:rPr>
        <w:t xml:space="preserve"> </w:t>
      </w:r>
      <w:r w:rsidR="00C77006" w:rsidRPr="00887953">
        <w:rPr>
          <w:rFonts w:ascii="Times New Roman" w:hAnsi="Times New Roman" w:cs="Times New Roman"/>
          <w:sz w:val="24"/>
          <w:szCs w:val="24"/>
        </w:rPr>
        <w:t xml:space="preserve">В срок не позднее 5 (пяти) рабочих дней со дня окончания приема заявок на участие в конкурсе </w:t>
      </w:r>
      <w:r w:rsidRPr="00887953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5614C6" w:rsidRPr="00887953">
        <w:rPr>
          <w:rFonts w:ascii="Times New Roman" w:hAnsi="Times New Roman" w:cs="Times New Roman"/>
          <w:sz w:val="24"/>
          <w:szCs w:val="24"/>
        </w:rPr>
        <w:t>администрация утверждает</w:t>
      </w:r>
      <w:r w:rsidR="00C77006" w:rsidRPr="00887953">
        <w:rPr>
          <w:rFonts w:ascii="Times New Roman" w:hAnsi="Times New Roman" w:cs="Times New Roman"/>
          <w:sz w:val="24"/>
          <w:szCs w:val="24"/>
        </w:rPr>
        <w:t xml:space="preserve"> список заявителей, допущенных и не допущенных к участию в конкурсе и размещает их на </w:t>
      </w:r>
      <w:r w:rsidRPr="00887953">
        <w:rPr>
          <w:rFonts w:ascii="Times New Roman" w:hAnsi="Times New Roman" w:cs="Times New Roman"/>
          <w:sz w:val="24"/>
          <w:szCs w:val="24"/>
        </w:rPr>
        <w:t>официальном сайте МО «Город Удачный».</w:t>
      </w:r>
    </w:p>
    <w:p w14:paraId="50AAAB57" w14:textId="77777777" w:rsidR="00C77006" w:rsidRPr="00887953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списках заявителей, не допущенных к участию в конкурсе, указываются причины, по которым заявители не могут участвовать в конкурсе. В списках заявителей, допущенных к участию в конкурсе, указывается краткая информация о каждой из них.</w:t>
      </w:r>
    </w:p>
    <w:p w14:paraId="3E7C0CDC" w14:textId="77777777" w:rsidR="00C77006" w:rsidRPr="00464985" w:rsidRDefault="00C77006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953">
        <w:rPr>
          <w:rFonts w:ascii="Times New Roman" w:hAnsi="Times New Roman" w:cs="Times New Roman"/>
          <w:sz w:val="24"/>
          <w:szCs w:val="24"/>
        </w:rPr>
        <w:t>В течение 3 (трех) рабочих дней от даты утверждения списков</w:t>
      </w:r>
      <w:r w:rsidR="000D30CA" w:rsidRPr="00887953">
        <w:rPr>
          <w:rFonts w:ascii="Times New Roman" w:hAnsi="Times New Roman" w:cs="Times New Roman"/>
          <w:sz w:val="24"/>
          <w:szCs w:val="24"/>
        </w:rPr>
        <w:t xml:space="preserve"> заявителей, допущенных к конкурсу</w:t>
      </w:r>
      <w:r w:rsidRPr="00887953">
        <w:rPr>
          <w:rFonts w:ascii="Times New Roman" w:hAnsi="Times New Roman" w:cs="Times New Roman"/>
          <w:sz w:val="24"/>
          <w:szCs w:val="24"/>
        </w:rPr>
        <w:t xml:space="preserve">, заявки на участие в конкурсе направляются </w:t>
      </w:r>
      <w:r w:rsidR="00586C8A" w:rsidRPr="00887953">
        <w:rPr>
          <w:rFonts w:ascii="Times New Roman" w:hAnsi="Times New Roman" w:cs="Times New Roman"/>
          <w:sz w:val="24"/>
          <w:szCs w:val="24"/>
        </w:rPr>
        <w:t xml:space="preserve">главным специалистом по предпринимательству и потребительскому рынку </w:t>
      </w:r>
      <w:r w:rsidRPr="00887953">
        <w:rPr>
          <w:rFonts w:ascii="Times New Roman" w:hAnsi="Times New Roman" w:cs="Times New Roman"/>
          <w:sz w:val="24"/>
          <w:szCs w:val="24"/>
        </w:rPr>
        <w:t>в Конкурсную комиссию для проведения конкурса.</w:t>
      </w:r>
    </w:p>
    <w:p w14:paraId="38062F1C" w14:textId="442DD4F0" w:rsidR="009A00F6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3.8.2.</w:t>
      </w:r>
      <w:r w:rsidRPr="007514F3">
        <w:rPr>
          <w:rFonts w:ascii="Times New Roman" w:hAnsi="Times New Roman"/>
          <w:sz w:val="28"/>
          <w:szCs w:val="28"/>
        </w:rPr>
        <w:t xml:space="preserve"> </w:t>
      </w:r>
      <w:r w:rsidR="00F651E3" w:rsidRPr="007514F3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2E4078" w:rsidRPr="007514F3">
        <w:rPr>
          <w:rFonts w:ascii="Times New Roman" w:hAnsi="Times New Roman"/>
          <w:sz w:val="24"/>
          <w:szCs w:val="24"/>
        </w:rPr>
        <w:t>в течение 10 рабочих дней со дня</w:t>
      </w:r>
      <w:r w:rsidR="00F651E3" w:rsidRPr="007514F3">
        <w:rPr>
          <w:rFonts w:ascii="Times New Roman" w:hAnsi="Times New Roman"/>
          <w:sz w:val="24"/>
          <w:szCs w:val="24"/>
        </w:rPr>
        <w:t xml:space="preserve"> </w:t>
      </w:r>
      <w:r w:rsidR="0022774F" w:rsidRPr="007514F3">
        <w:rPr>
          <w:rFonts w:ascii="Times New Roman" w:hAnsi="Times New Roman"/>
          <w:sz w:val="24"/>
          <w:szCs w:val="24"/>
        </w:rPr>
        <w:t xml:space="preserve">поступления </w:t>
      </w:r>
      <w:r w:rsidR="0022774F" w:rsidRPr="007514F3">
        <w:rPr>
          <w:rFonts w:ascii="Times New Roman" w:hAnsi="Times New Roman" w:cs="Times New Roman"/>
          <w:sz w:val="24"/>
          <w:szCs w:val="24"/>
        </w:rPr>
        <w:t>заявок рассматривает</w:t>
      </w:r>
      <w:r w:rsidR="009A00F6" w:rsidRPr="007514F3">
        <w:rPr>
          <w:rFonts w:ascii="Times New Roman" w:hAnsi="Times New Roman" w:cs="Times New Roman"/>
          <w:sz w:val="24"/>
          <w:szCs w:val="24"/>
        </w:rPr>
        <w:t xml:space="preserve"> заявки и приложенные к ним документы в соответствии с очередностью поступления на предмет соответствия участников отбора и представленной заявки требованиям и критериям, установленным настоящим Порядком.  </w:t>
      </w:r>
    </w:p>
    <w:p w14:paraId="604A212F" w14:textId="728F9579" w:rsidR="00A95A54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3.8.3.</w:t>
      </w:r>
      <w:r w:rsidR="0022774F">
        <w:rPr>
          <w:rFonts w:ascii="Times New Roman" w:hAnsi="Times New Roman"/>
          <w:sz w:val="24"/>
          <w:szCs w:val="24"/>
        </w:rPr>
        <w:t xml:space="preserve"> </w:t>
      </w:r>
      <w:r w:rsidR="009A00F6" w:rsidRPr="007514F3">
        <w:rPr>
          <w:rFonts w:ascii="Times New Roman" w:hAnsi="Times New Roman"/>
          <w:sz w:val="24"/>
          <w:szCs w:val="24"/>
        </w:rPr>
        <w:t>Решение</w:t>
      </w:r>
      <w:r w:rsidR="002E4078" w:rsidRPr="007514F3">
        <w:rPr>
          <w:rFonts w:ascii="Times New Roman" w:hAnsi="Times New Roman"/>
          <w:sz w:val="24"/>
          <w:szCs w:val="24"/>
        </w:rPr>
        <w:t xml:space="preserve"> о предоставлении субсидии или об отказе в предоставлении субсидии</w:t>
      </w:r>
      <w:r w:rsidR="009A00F6" w:rsidRPr="007514F3">
        <w:rPr>
          <w:rFonts w:ascii="Times New Roman" w:hAnsi="Times New Roman"/>
          <w:sz w:val="24"/>
          <w:szCs w:val="24"/>
        </w:rPr>
        <w:t xml:space="preserve"> оформляется </w:t>
      </w:r>
      <w:r w:rsidR="002E4078" w:rsidRPr="007514F3">
        <w:rPr>
          <w:rFonts w:ascii="Times New Roman" w:hAnsi="Times New Roman"/>
          <w:sz w:val="24"/>
          <w:szCs w:val="24"/>
        </w:rPr>
        <w:t>в форме протокола</w:t>
      </w:r>
      <w:r w:rsidR="00A95A54" w:rsidRPr="007514F3">
        <w:rPr>
          <w:rFonts w:ascii="Times New Roman" w:hAnsi="Times New Roman"/>
          <w:sz w:val="24"/>
          <w:szCs w:val="24"/>
        </w:rPr>
        <w:t>.</w:t>
      </w:r>
    </w:p>
    <w:p w14:paraId="16E7E404" w14:textId="096637C6" w:rsidR="002E4078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3.8.4.</w:t>
      </w:r>
      <w:r w:rsidR="0022774F">
        <w:rPr>
          <w:rFonts w:ascii="Times New Roman" w:hAnsi="Times New Roman"/>
          <w:sz w:val="24"/>
          <w:szCs w:val="24"/>
        </w:rPr>
        <w:t xml:space="preserve"> </w:t>
      </w:r>
      <w:r w:rsidR="00A95A54" w:rsidRPr="007514F3">
        <w:rPr>
          <w:rFonts w:ascii="Times New Roman" w:hAnsi="Times New Roman"/>
          <w:sz w:val="24"/>
          <w:szCs w:val="24"/>
        </w:rPr>
        <w:t xml:space="preserve">Комиссия уведомляет </w:t>
      </w:r>
      <w:r w:rsidR="002E4078" w:rsidRPr="007514F3">
        <w:rPr>
          <w:rFonts w:ascii="Times New Roman" w:hAnsi="Times New Roman"/>
          <w:sz w:val="24"/>
          <w:szCs w:val="24"/>
        </w:rPr>
        <w:t>в письменной, либо устной форме по телефону заявителя о принятом решении в течение 2 рабочих дней со дня принятия указанного решения.</w:t>
      </w:r>
    </w:p>
    <w:p w14:paraId="59231C0F" w14:textId="77777777" w:rsidR="00771EB3" w:rsidRPr="007514F3" w:rsidRDefault="00A0387F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4F3">
        <w:rPr>
          <w:rFonts w:ascii="Times New Roman" w:hAnsi="Times New Roman" w:cs="Times New Roman"/>
          <w:sz w:val="24"/>
          <w:szCs w:val="24"/>
        </w:rPr>
        <w:t>3.8.5.</w:t>
      </w:r>
      <w:r w:rsidR="009F3801" w:rsidRPr="007514F3">
        <w:rPr>
          <w:rFonts w:ascii="Times New Roman" w:hAnsi="Times New Roman" w:cs="Times New Roman"/>
          <w:sz w:val="24"/>
          <w:szCs w:val="24"/>
        </w:rPr>
        <w:t>На основании протокола г</w:t>
      </w:r>
      <w:r w:rsidR="00771EB3" w:rsidRPr="007514F3">
        <w:rPr>
          <w:rFonts w:ascii="Times New Roman" w:hAnsi="Times New Roman" w:cs="Times New Roman"/>
          <w:sz w:val="24"/>
          <w:szCs w:val="24"/>
        </w:rPr>
        <w:t xml:space="preserve">лавный распорядитель бюджетных средств в течение 5 рабочих дней готовит и утверждает распоряжение городской администрации о предоставлении субсидии и </w:t>
      </w:r>
      <w:r w:rsidR="00771EB3" w:rsidRPr="007514F3">
        <w:rPr>
          <w:rFonts w:ascii="Times New Roman" w:eastAsia="Calibri" w:hAnsi="Times New Roman"/>
          <w:sz w:val="24"/>
          <w:szCs w:val="24"/>
        </w:rPr>
        <w:t xml:space="preserve">размещает его </w:t>
      </w:r>
      <w:r w:rsidR="00771EB3" w:rsidRPr="007514F3">
        <w:rPr>
          <w:rFonts w:ascii="Times New Roman" w:hAnsi="Times New Roman"/>
          <w:sz w:val="24"/>
          <w:szCs w:val="24"/>
        </w:rPr>
        <w:t xml:space="preserve">на </w:t>
      </w:r>
      <w:r w:rsidR="00771EB3"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МО «Город Удачный» по адресу: </w:t>
      </w:r>
      <w:hyperlink r:id="rId11" w:history="1">
        <w:r w:rsidR="00771EB3" w:rsidRPr="007514F3">
          <w:rPr>
            <w:rStyle w:val="ad"/>
            <w:rFonts w:ascii="Times New Roman" w:hAnsi="Times New Roman" w:cs="Times New Roman"/>
            <w:sz w:val="24"/>
            <w:szCs w:val="24"/>
          </w:rPr>
          <w:t>http://мо-город-удачный.рф/</w:t>
        </w:r>
      </w:hyperlink>
      <w:r w:rsidR="00771EB3" w:rsidRPr="007514F3">
        <w:rPr>
          <w:rFonts w:ascii="Times New Roman" w:hAnsi="Times New Roman" w:cs="Times New Roman"/>
          <w:color w:val="000000"/>
          <w:sz w:val="24"/>
          <w:szCs w:val="24"/>
        </w:rPr>
        <w:t>, а также на</w:t>
      </w:r>
      <w:r w:rsidR="009F3801" w:rsidRPr="0075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EB3" w:rsidRPr="007514F3">
        <w:rPr>
          <w:rFonts w:ascii="Times New Roman" w:hAnsi="Times New Roman" w:cs="Times New Roman"/>
          <w:color w:val="000000"/>
          <w:sz w:val="24"/>
          <w:szCs w:val="24"/>
        </w:rPr>
        <w:t>едином портале (</w:t>
      </w:r>
      <w:r w:rsidR="009F3801" w:rsidRPr="007514F3">
        <w:rPr>
          <w:rFonts w:ascii="Times New Roman" w:hAnsi="Times New Roman" w:cs="Times New Roman"/>
          <w:color w:val="000000"/>
          <w:sz w:val="24"/>
          <w:szCs w:val="24"/>
        </w:rPr>
        <w:t>в случае проведения отбора в системе «Электронный бюджет»)</w:t>
      </w:r>
      <w:r w:rsidR="00617B52" w:rsidRPr="00751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F8448A" w14:textId="77777777" w:rsidR="00771EB3" w:rsidRPr="007514F3" w:rsidRDefault="00771EB3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>Размещаемая информация должна включать следующие сведения:</w:t>
      </w:r>
    </w:p>
    <w:p w14:paraId="796A3AD8" w14:textId="77777777"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дата, время и место проведения рассмотрения заявок;</w:t>
      </w:r>
    </w:p>
    <w:p w14:paraId="7B607311" w14:textId="77777777"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дата, время и место оценки заявок участников отбора;</w:t>
      </w:r>
    </w:p>
    <w:p w14:paraId="3E2B4418" w14:textId="77777777"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информация об участниках отбора, заявки которых были рассмотрены;</w:t>
      </w:r>
    </w:p>
    <w:p w14:paraId="1CE01C5F" w14:textId="77777777" w:rsidR="00771EB3" w:rsidRPr="007514F3" w:rsidRDefault="00250725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4F3">
        <w:rPr>
          <w:rFonts w:ascii="Times New Roman" w:hAnsi="Times New Roman"/>
          <w:sz w:val="24"/>
          <w:szCs w:val="24"/>
        </w:rPr>
        <w:t xml:space="preserve">- </w:t>
      </w:r>
      <w:r w:rsidR="00771EB3" w:rsidRPr="007514F3">
        <w:rPr>
          <w:rFonts w:ascii="Times New Roman" w:hAnsi="Times New Roman"/>
          <w:sz w:val="24"/>
          <w:szCs w:val="24"/>
        </w:rPr>
        <w:t>информация об участниках</w:t>
      </w:r>
      <w:r w:rsidR="00771EB3" w:rsidRPr="007514F3">
        <w:rPr>
          <w:rFonts w:ascii="Times New Roman" w:eastAsia="Calibri" w:hAnsi="Times New Roman"/>
          <w:sz w:val="24"/>
          <w:szCs w:val="24"/>
        </w:rPr>
        <w:t xml:space="preserve"> отбор</w:t>
      </w:r>
      <w:r w:rsidR="00771EB3" w:rsidRPr="007514F3">
        <w:rPr>
          <w:rFonts w:ascii="Times New Roman" w:hAnsi="Times New Roman"/>
          <w:sz w:val="24"/>
          <w:szCs w:val="24"/>
        </w:rPr>
        <w:t>а, заявки которых были отклонены, с указанием причин их отклонения, в том числе положений объявления о проведении</w:t>
      </w:r>
      <w:r w:rsidR="00771EB3" w:rsidRPr="007514F3">
        <w:rPr>
          <w:rFonts w:ascii="Times New Roman" w:eastAsia="Calibri" w:hAnsi="Times New Roman"/>
          <w:sz w:val="24"/>
          <w:szCs w:val="24"/>
        </w:rPr>
        <w:t xml:space="preserve"> </w:t>
      </w:r>
      <w:r w:rsidR="00771EB3" w:rsidRPr="007514F3">
        <w:rPr>
          <w:rFonts w:ascii="Times New Roman" w:hAnsi="Times New Roman"/>
          <w:sz w:val="24"/>
          <w:szCs w:val="24"/>
        </w:rPr>
        <w:t>отбора, которым не соответствуют такие заявки;</w:t>
      </w:r>
    </w:p>
    <w:p w14:paraId="5CAD1F35" w14:textId="77777777" w:rsidR="00771EB3" w:rsidRPr="007514F3" w:rsidRDefault="00771EB3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F3">
        <w:rPr>
          <w:rFonts w:ascii="Times New Roman" w:hAnsi="Times New Roman"/>
          <w:sz w:val="24"/>
          <w:szCs w:val="24"/>
        </w:rPr>
        <w:t>наименования получателей субсидии, с которыми заключается соглашения, и размер предоставляемых им субсидий.</w:t>
      </w:r>
    </w:p>
    <w:p w14:paraId="78932505" w14:textId="77777777"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bCs/>
          <w:color w:val="000000" w:themeColor="text1"/>
        </w:rPr>
        <w:t>3.</w:t>
      </w:r>
      <w:r w:rsidR="00A0387F" w:rsidRPr="007514F3">
        <w:rPr>
          <w:bCs/>
          <w:color w:val="000000" w:themeColor="text1"/>
        </w:rPr>
        <w:t>8.6.</w:t>
      </w:r>
      <w:r w:rsidRPr="007514F3">
        <w:rPr>
          <w:bCs/>
          <w:color w:val="000000" w:themeColor="text1"/>
        </w:rPr>
        <w:t xml:space="preserve"> </w:t>
      </w:r>
      <w:r w:rsidR="00500876" w:rsidRPr="007514F3">
        <w:rPr>
          <w:color w:val="000000" w:themeColor="text1"/>
        </w:rPr>
        <w:t>Городская а</w:t>
      </w:r>
      <w:r w:rsidRPr="007514F3">
        <w:rPr>
          <w:color w:val="000000" w:themeColor="text1"/>
        </w:rPr>
        <w:t xml:space="preserve">дминистрация в адрес претендента на получение субсидии, прошедшего конкурс, направляет копию </w:t>
      </w:r>
      <w:r w:rsidR="00252F9D" w:rsidRPr="007514F3">
        <w:rPr>
          <w:color w:val="000000" w:themeColor="text1"/>
        </w:rPr>
        <w:t xml:space="preserve">распоряжения </w:t>
      </w:r>
      <w:r w:rsidR="00683F63" w:rsidRPr="007514F3">
        <w:rPr>
          <w:color w:val="000000" w:themeColor="text1"/>
        </w:rPr>
        <w:t xml:space="preserve">о предоставлении субсидии, </w:t>
      </w:r>
      <w:r w:rsidR="00041718" w:rsidRPr="007514F3">
        <w:rPr>
          <w:color w:val="000000" w:themeColor="text1"/>
        </w:rPr>
        <w:t xml:space="preserve">в том числе грантов в форме субсидий </w:t>
      </w:r>
      <w:r w:rsidRPr="007514F3">
        <w:rPr>
          <w:color w:val="000000" w:themeColor="text1"/>
        </w:rPr>
        <w:t xml:space="preserve">в срок не позднее 5 (пяти) рабочих дней со дня утверждения </w:t>
      </w:r>
      <w:r w:rsidR="00683F63" w:rsidRPr="007514F3">
        <w:rPr>
          <w:color w:val="000000" w:themeColor="text1"/>
        </w:rPr>
        <w:t>распоряжения, а также  направляет проект</w:t>
      </w:r>
      <w:r w:rsidRPr="007514F3">
        <w:rPr>
          <w:color w:val="000000" w:themeColor="text1"/>
        </w:rPr>
        <w:t xml:space="preserve"> соглашения о предоставлении субсидии, которое должно быть подписано получателем субсидии и пре</w:t>
      </w:r>
      <w:r w:rsidR="00683F63" w:rsidRPr="007514F3">
        <w:rPr>
          <w:color w:val="000000" w:themeColor="text1"/>
        </w:rPr>
        <w:t>доставлено в городскую а</w:t>
      </w:r>
      <w:r w:rsidRPr="007514F3">
        <w:rPr>
          <w:color w:val="000000" w:themeColor="text1"/>
        </w:rPr>
        <w:t>дминистрацию в срок не позднее 5 (пяти) рабочих дней со дня получения проекта соглашения.</w:t>
      </w:r>
    </w:p>
    <w:p w14:paraId="400018D1" w14:textId="77777777"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3.</w:t>
      </w:r>
      <w:r w:rsidR="00856E04" w:rsidRPr="007514F3">
        <w:rPr>
          <w:color w:val="000000" w:themeColor="text1"/>
        </w:rPr>
        <w:t>9</w:t>
      </w:r>
      <w:r w:rsidR="009A44DE" w:rsidRPr="007514F3">
        <w:rPr>
          <w:color w:val="000000" w:themeColor="text1"/>
        </w:rPr>
        <w:t>. Городская а</w:t>
      </w:r>
      <w:r w:rsidRPr="007514F3">
        <w:rPr>
          <w:color w:val="000000" w:themeColor="text1"/>
        </w:rPr>
        <w:t>дминистрация размещает на своем официальном сайте:</w:t>
      </w:r>
    </w:p>
    <w:p w14:paraId="5EC4E842" w14:textId="77777777"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- протокол заседания конкурсной комиссии не позднее 5 (пяти) рабочих дней со дня окончания рассмотрения заявок;</w:t>
      </w:r>
    </w:p>
    <w:p w14:paraId="430F201E" w14:textId="3B362CF1"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7514F3">
        <w:rPr>
          <w:color w:val="000000" w:themeColor="text1"/>
        </w:rPr>
        <w:t>-</w:t>
      </w:r>
      <w:r w:rsidR="00856E04" w:rsidRPr="007514F3">
        <w:rPr>
          <w:color w:val="000000" w:themeColor="text1"/>
        </w:rPr>
        <w:t xml:space="preserve">распоряжение городской администрации о </w:t>
      </w:r>
      <w:r w:rsidR="0022774F" w:rsidRPr="007514F3">
        <w:rPr>
          <w:color w:val="000000" w:themeColor="text1"/>
        </w:rPr>
        <w:t>предоставлении субсидий</w:t>
      </w:r>
      <w:r w:rsidR="00856E04" w:rsidRPr="007514F3">
        <w:rPr>
          <w:color w:val="000000" w:themeColor="text1"/>
        </w:rPr>
        <w:t>, в том числе грантов в форме субсидий из бюджета МО «Город Удачный</w:t>
      </w:r>
      <w:r w:rsidRPr="007514F3">
        <w:rPr>
          <w:color w:val="000000" w:themeColor="text1"/>
        </w:rPr>
        <w:t>» в течение 2 (двух) рабочих дней со дня его оформления.</w:t>
      </w:r>
    </w:p>
    <w:p w14:paraId="364FE735" w14:textId="77777777" w:rsidR="007B113F" w:rsidRPr="007514F3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3.</w:t>
      </w:r>
      <w:r w:rsidR="007514F3">
        <w:rPr>
          <w:color w:val="000000" w:themeColor="text1"/>
        </w:rPr>
        <w:t>10</w:t>
      </w:r>
      <w:r w:rsidRPr="007514F3">
        <w:rPr>
          <w:color w:val="000000" w:themeColor="text1"/>
        </w:rPr>
        <w:t>. Конкурс признается несостоявшимся, если на участие в конкурсе не представлено ни одной заявки, либо все заявки отозваны, либо все заявители не допущены к участию в конкурсе. Решение о признании конкурса несостоявшимся принимается конкурсной комиссие</w:t>
      </w:r>
      <w:r w:rsidR="009A44DE" w:rsidRPr="007514F3">
        <w:rPr>
          <w:color w:val="000000" w:themeColor="text1"/>
        </w:rPr>
        <w:t xml:space="preserve">й </w:t>
      </w:r>
      <w:r w:rsidR="009A44DE" w:rsidRPr="007514F3">
        <w:rPr>
          <w:color w:val="000000" w:themeColor="text1"/>
        </w:rPr>
        <w:lastRenderedPageBreak/>
        <w:t>и утверждается городской а</w:t>
      </w:r>
      <w:r w:rsidRPr="007514F3">
        <w:rPr>
          <w:color w:val="000000" w:themeColor="text1"/>
        </w:rPr>
        <w:t xml:space="preserve">дминистрацией не позднее 3 (трех) рабочих дней со дня заседания конкурсной комиссии. Указанное решение </w:t>
      </w:r>
      <w:r w:rsidR="009A44DE" w:rsidRPr="007514F3">
        <w:rPr>
          <w:color w:val="000000" w:themeColor="text1"/>
        </w:rPr>
        <w:t>размещается на официальном сайте городской а</w:t>
      </w:r>
      <w:r w:rsidRPr="007514F3">
        <w:rPr>
          <w:color w:val="000000" w:themeColor="text1"/>
        </w:rPr>
        <w:t>дминистрации не позднее 1 (одного) рабочего дня со дня его утверждения.</w:t>
      </w:r>
    </w:p>
    <w:p w14:paraId="32659A98" w14:textId="77777777" w:rsidR="007B113F" w:rsidRPr="00AA705D" w:rsidRDefault="007B113F" w:rsidP="00AF2E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7514F3">
        <w:rPr>
          <w:color w:val="000000" w:themeColor="text1"/>
        </w:rPr>
        <w:t>3.</w:t>
      </w:r>
      <w:r w:rsidR="007514F3">
        <w:rPr>
          <w:color w:val="000000" w:themeColor="text1"/>
        </w:rPr>
        <w:t>11</w:t>
      </w:r>
      <w:r w:rsidR="00C77D81" w:rsidRPr="007514F3">
        <w:rPr>
          <w:color w:val="000000" w:themeColor="text1"/>
        </w:rPr>
        <w:t>. Городская а</w:t>
      </w:r>
      <w:r w:rsidRPr="007514F3">
        <w:rPr>
          <w:color w:val="000000" w:themeColor="text1"/>
        </w:rPr>
        <w:t>дминистрация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 w14:paraId="7EE897DA" w14:textId="77777777" w:rsidR="00083CB9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3.</w:t>
      </w:r>
      <w:r w:rsidR="00887953">
        <w:rPr>
          <w:rFonts w:ascii="Times New Roman" w:hAnsi="Times New Roman" w:cs="Times New Roman"/>
          <w:b/>
          <w:sz w:val="24"/>
          <w:szCs w:val="24"/>
        </w:rPr>
        <w:t>12</w:t>
      </w:r>
      <w:r w:rsidRPr="00AA705D">
        <w:rPr>
          <w:rFonts w:ascii="Times New Roman" w:hAnsi="Times New Roman" w:cs="Times New Roman"/>
          <w:b/>
          <w:sz w:val="24"/>
          <w:szCs w:val="24"/>
        </w:rPr>
        <w:t>. Требования, которым должен соответствовать</w:t>
      </w:r>
      <w:r w:rsidR="006969F9" w:rsidRPr="00AA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B22" w:rsidRPr="00AA705D">
        <w:rPr>
          <w:rFonts w:ascii="Times New Roman" w:hAnsi="Times New Roman" w:cs="Times New Roman"/>
          <w:b/>
          <w:sz w:val="24"/>
          <w:szCs w:val="24"/>
        </w:rPr>
        <w:t xml:space="preserve">получатель </w:t>
      </w:r>
      <w:r w:rsidR="006969F9" w:rsidRPr="00AA705D">
        <w:rPr>
          <w:rFonts w:ascii="Times New Roman" w:hAnsi="Times New Roman" w:cs="Times New Roman"/>
          <w:b/>
          <w:sz w:val="24"/>
          <w:szCs w:val="24"/>
        </w:rPr>
        <w:t>субсидии</w:t>
      </w:r>
      <w:r w:rsidRPr="00AA705D">
        <w:rPr>
          <w:rFonts w:ascii="Times New Roman" w:hAnsi="Times New Roman" w:cs="Times New Roman"/>
          <w:b/>
          <w:sz w:val="24"/>
          <w:szCs w:val="24"/>
        </w:rPr>
        <w:t>:</w:t>
      </w:r>
    </w:p>
    <w:p w14:paraId="3C166FD8" w14:textId="77777777" w:rsidR="00083CB9" w:rsidRDefault="00BC6A65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6A65">
        <w:rPr>
          <w:rFonts w:ascii="Times New Roman" w:hAnsi="Times New Roman" w:cs="Times New Roman"/>
          <w:sz w:val="24"/>
          <w:szCs w:val="24"/>
        </w:rP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40129F9D" w14:textId="77777777" w:rsidR="00B82BDD" w:rsidRPr="00083CB9" w:rsidRDefault="00B82BDD" w:rsidP="00AF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083CB9">
        <w:rPr>
          <w:rFonts w:ascii="Times New Roman" w:hAnsi="Times New Roman" w:cs="Times New Roman"/>
          <w:bCs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25821258" w14:textId="77777777" w:rsidR="00A05312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F5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имеет просроченной задолженности по возврату в </w:t>
      </w:r>
      <w:r w:rsidR="00163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бюджет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субсидий, бюджетных инвестиций, </w:t>
      </w:r>
      <w:r w:rsidR="00B82BDD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предоставленных,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</w:t>
      </w:r>
      <w:r w:rsidR="00163B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 бюджетом МО «Город Удачный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»;</w:t>
      </w:r>
    </w:p>
    <w:p w14:paraId="0A067850" w14:textId="77777777" w:rsidR="00A05312" w:rsidRPr="00AA705D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5F5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5424D56" w14:textId="77777777" w:rsidR="00CF474A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F5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 отбора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включен в реестр недобросовестных поставщиков (подрядчиков, исполнителей), </w:t>
      </w:r>
      <w:r w:rsidR="00960638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ведение,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которого осуществляется в соответствии с Федеральным законом от 5 апреля 2013 г. </w:t>
      </w:r>
      <w:r w:rsidR="006969F9"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14:paraId="4B9D9F87" w14:textId="77777777" w:rsidR="008629B2" w:rsidRPr="008629B2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8629B2" w:rsidRPr="008629B2">
        <w:rPr>
          <w:rFonts w:ascii="Times New Roman" w:hAnsi="Times New Roman" w:cs="Times New Roman"/>
          <w:sz w:val="24"/>
          <w:szCs w:val="24"/>
        </w:rPr>
        <w:t>участник отбора не должен получать средства из бюджета бюджетной системы Российской Федерации на основании иных нормативных правовых актов или муниципальных пра</w:t>
      </w:r>
      <w:r w:rsidR="008629B2">
        <w:rPr>
          <w:rFonts w:ascii="Times New Roman" w:hAnsi="Times New Roman" w:cs="Times New Roman"/>
          <w:sz w:val="24"/>
          <w:szCs w:val="24"/>
        </w:rPr>
        <w:t xml:space="preserve">вовых актов на цели, указанные </w:t>
      </w:r>
      <w:r w:rsidR="008629B2" w:rsidRPr="008629B2">
        <w:rPr>
          <w:rFonts w:ascii="Times New Roman" w:hAnsi="Times New Roman" w:cs="Times New Roman"/>
          <w:sz w:val="24"/>
          <w:szCs w:val="24"/>
        </w:rPr>
        <w:t xml:space="preserve"> </w:t>
      </w:r>
      <w:r w:rsidR="008629B2">
        <w:rPr>
          <w:rFonts w:ascii="Times New Roman" w:hAnsi="Times New Roman" w:cs="Times New Roman"/>
          <w:sz w:val="24"/>
          <w:szCs w:val="24"/>
        </w:rPr>
        <w:t xml:space="preserve"> в пункте 1.3. настоящего Порядка</w:t>
      </w:r>
      <w:r w:rsidR="008629B2" w:rsidRPr="008629B2">
        <w:rPr>
          <w:rFonts w:ascii="Times New Roman" w:hAnsi="Times New Roman" w:cs="Times New Roman"/>
          <w:sz w:val="24"/>
          <w:szCs w:val="24"/>
        </w:rPr>
        <w:t>;</w:t>
      </w:r>
    </w:p>
    <w:p w14:paraId="78FDDC3A" w14:textId="77777777" w:rsidR="00CF474A" w:rsidRDefault="00A05312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3DF68346" w14:textId="76441BC2" w:rsidR="00CF474A" w:rsidRPr="00CF474A" w:rsidRDefault="00CF474A" w:rsidP="00AF2E09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74A">
        <w:rPr>
          <w:rFonts w:ascii="Times New Roman" w:hAnsi="Times New Roman" w:cs="Times New Roman"/>
          <w:sz w:val="24"/>
          <w:szCs w:val="24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</w:t>
      </w:r>
      <w:r w:rsidR="00B910A7" w:rsidRPr="00CF474A">
        <w:rPr>
          <w:rFonts w:ascii="Times New Roman" w:hAnsi="Times New Roman" w:cs="Times New Roman"/>
          <w:sz w:val="24"/>
          <w:szCs w:val="24"/>
        </w:rPr>
        <w:t xml:space="preserve">к </w:t>
      </w:r>
      <w:r w:rsidR="00B910A7" w:rsidRPr="00B910A7">
        <w:rPr>
          <w:rFonts w:ascii="Times New Roman" w:hAnsi="Times New Roman" w:cs="Times New Roman"/>
          <w:sz w:val="24"/>
          <w:szCs w:val="24"/>
        </w:rPr>
        <w:t>экстремистск</w:t>
      </w:r>
      <w:r w:rsidR="00B910A7">
        <w:rPr>
          <w:rFonts w:ascii="Times New Roman" w:hAnsi="Times New Roman" w:cs="Times New Roman"/>
          <w:sz w:val="24"/>
          <w:szCs w:val="24"/>
        </w:rPr>
        <w:t>ой</w:t>
      </w:r>
      <w:r w:rsidRPr="00CF474A">
        <w:rPr>
          <w:rFonts w:ascii="Times New Roman" w:hAnsi="Times New Roman" w:cs="Times New Roman"/>
          <w:sz w:val="24"/>
          <w:szCs w:val="24"/>
        </w:rPr>
        <w:t xml:space="preserve">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и прочее;</w:t>
      </w:r>
    </w:p>
    <w:p w14:paraId="3516E4FB" w14:textId="77777777" w:rsidR="003C70E6" w:rsidRPr="00AA705D" w:rsidRDefault="00D20A73" w:rsidP="00AF2E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0A73">
        <w:rPr>
          <w:rFonts w:ascii="Arial" w:hAnsi="Arial" w:cs="Arial"/>
          <w:sz w:val="20"/>
          <w:shd w:val="clear" w:color="auto" w:fill="C0C0C0"/>
        </w:rPr>
        <w:t xml:space="preserve"> </w:t>
      </w:r>
      <w:r w:rsidR="003C70E6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3C70E6" w:rsidRPr="00AA705D">
        <w:rPr>
          <w:rFonts w:ascii="Times New Roman" w:hAnsi="Times New Roman"/>
          <w:sz w:val="24"/>
          <w:szCs w:val="24"/>
        </w:rPr>
        <w:t xml:space="preserve"> соответствующим требованиям, установленным статьёй 4 Федерального закона от 24.07.2007 № 209-ФЗ «О развитии малого и среднего предпринимательства в Российской Федерации».</w:t>
      </w:r>
    </w:p>
    <w:p w14:paraId="5A8C89E1" w14:textId="77777777" w:rsidR="004C2537" w:rsidRDefault="00A05312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проводится конкур</w:t>
      </w:r>
      <w:r w:rsidRPr="005575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="0055756C" w:rsidRPr="0055756C">
        <w:rPr>
          <w:rFonts w:ascii="Times New Roman" w:eastAsia="Times New Roman" w:hAnsi="Times New Roman"/>
          <w:sz w:val="24"/>
          <w:szCs w:val="24"/>
        </w:rPr>
        <w:t>.</w:t>
      </w:r>
    </w:p>
    <w:p w14:paraId="711EAAA5" w14:textId="0D038185" w:rsidR="005C5C4C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A916C1">
        <w:rPr>
          <w:rFonts w:ascii="Times New Roman" w:hAnsi="Times New Roman"/>
          <w:b/>
          <w:sz w:val="24"/>
          <w:szCs w:val="24"/>
        </w:rPr>
        <w:t>13</w:t>
      </w:r>
      <w:r w:rsidRPr="00AA705D">
        <w:rPr>
          <w:rFonts w:ascii="Times New Roman" w:hAnsi="Times New Roman"/>
          <w:b/>
          <w:sz w:val="24"/>
          <w:szCs w:val="24"/>
        </w:rPr>
        <w:t xml:space="preserve">. </w:t>
      </w:r>
      <w:r w:rsidR="00191BC2" w:rsidRPr="0055756C">
        <w:rPr>
          <w:rFonts w:ascii="Times New Roman" w:hAnsi="Times New Roman"/>
          <w:b/>
          <w:sz w:val="24"/>
          <w:szCs w:val="24"/>
        </w:rPr>
        <w:t xml:space="preserve">Субсидии, в том числе гранты в форме </w:t>
      </w:r>
      <w:r w:rsidR="000C70E4" w:rsidRPr="0055756C">
        <w:rPr>
          <w:rFonts w:ascii="Times New Roman" w:hAnsi="Times New Roman"/>
          <w:b/>
          <w:sz w:val="24"/>
          <w:szCs w:val="24"/>
        </w:rPr>
        <w:t>субсидий не</w:t>
      </w:r>
      <w:r w:rsidRPr="0055756C">
        <w:rPr>
          <w:rFonts w:ascii="Times New Roman" w:hAnsi="Times New Roman"/>
          <w:b/>
          <w:sz w:val="24"/>
          <w:szCs w:val="24"/>
        </w:rPr>
        <w:t xml:space="preserve"> могут предоставляться в отношении</w:t>
      </w:r>
      <w:r w:rsidR="00826E2A" w:rsidRPr="0055756C">
        <w:rPr>
          <w:rFonts w:ascii="Times New Roman" w:hAnsi="Times New Roman"/>
          <w:b/>
          <w:sz w:val="24"/>
          <w:szCs w:val="24"/>
        </w:rPr>
        <w:t xml:space="preserve"> заявителей</w:t>
      </w:r>
      <w:r w:rsidR="0055756C" w:rsidRPr="0055756C">
        <w:rPr>
          <w:rFonts w:ascii="Times New Roman" w:hAnsi="Times New Roman"/>
          <w:b/>
          <w:sz w:val="24"/>
          <w:szCs w:val="24"/>
        </w:rPr>
        <w:t>: - юридических лиц, индивидуальных предпринимателей:</w:t>
      </w:r>
    </w:p>
    <w:p w14:paraId="4FADF1CE" w14:textId="36D65906" w:rsidR="00826E2A" w:rsidRDefault="005C5C4C" w:rsidP="00AF2E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F6" w:rsidRPr="00826E2A">
        <w:rPr>
          <w:rFonts w:ascii="Times New Roman" w:hAnsi="Times New Roman" w:cs="Times New Roman"/>
          <w:sz w:val="24"/>
          <w:szCs w:val="24"/>
        </w:rPr>
        <w:t>- не включенных в Единый реестр субъектов малого и среднего предпринимательства</w:t>
      </w:r>
      <w:r w:rsidR="00826E2A">
        <w:rPr>
          <w:rFonts w:ascii="Times New Roman" w:hAnsi="Times New Roman" w:cs="Times New Roman"/>
          <w:sz w:val="24"/>
          <w:szCs w:val="24"/>
        </w:rPr>
        <w:t>;</w:t>
      </w:r>
    </w:p>
    <w:p w14:paraId="5F224646" w14:textId="77777777" w:rsidR="003C70E6" w:rsidRPr="00AA705D" w:rsidRDefault="00826E2A" w:rsidP="00AF2E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C70E6" w:rsidRPr="00AA705D">
        <w:rPr>
          <w:rFonts w:ascii="Times New Roman" w:hAnsi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40EECE7C" w14:textId="77777777" w:rsidR="003C70E6" w:rsidRPr="00AA705D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являющихся участниками соглашений о разделе продукции;</w:t>
      </w:r>
    </w:p>
    <w:p w14:paraId="247449D5" w14:textId="77777777" w:rsidR="003C70E6" w:rsidRPr="00AA705D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14:paraId="1C41419B" w14:textId="77777777" w:rsidR="003C70E6" w:rsidRPr="00AA705D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являющихся в порядке, установленном </w:t>
      </w:r>
      <w:hyperlink r:id="rId12" w:history="1">
        <w:r w:rsidRPr="00AA705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705D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E7E86E4" w14:textId="77777777" w:rsidR="00826E2A" w:rsidRPr="00191BC2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</w:t>
      </w:r>
      <w:r w:rsidRPr="00191BC2">
        <w:rPr>
          <w:rFonts w:ascii="Times New Roman" w:hAnsi="Times New Roman"/>
          <w:sz w:val="24"/>
          <w:szCs w:val="24"/>
        </w:rPr>
        <w:t>ископаемых.</w:t>
      </w:r>
    </w:p>
    <w:p w14:paraId="2709996B" w14:textId="098AEC66" w:rsidR="0055756C" w:rsidRPr="007F488C" w:rsidRDefault="00826E2A" w:rsidP="00AF2E09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91B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488C">
        <w:rPr>
          <w:rFonts w:ascii="Times New Roman" w:hAnsi="Times New Roman"/>
          <w:bCs/>
          <w:color w:val="000000"/>
          <w:sz w:val="24"/>
          <w:szCs w:val="24"/>
        </w:rPr>
        <w:t xml:space="preserve">3.14. </w:t>
      </w:r>
      <w:r w:rsidR="00191BC2" w:rsidRPr="007F488C">
        <w:rPr>
          <w:rFonts w:ascii="Times New Roman" w:hAnsi="Times New Roman"/>
          <w:bCs/>
          <w:sz w:val="24"/>
          <w:szCs w:val="24"/>
        </w:rPr>
        <w:t xml:space="preserve">Субсидии, в том числе гранты в форме субсидий не могут предоставляться в отношении заявителей </w:t>
      </w:r>
      <w:r w:rsidRPr="007F488C">
        <w:rPr>
          <w:rFonts w:ascii="Times New Roman" w:hAnsi="Times New Roman"/>
          <w:bCs/>
          <w:sz w:val="24"/>
          <w:szCs w:val="24"/>
        </w:rPr>
        <w:t>– физических лиц, применяющие специальный налоговый режим «Н</w:t>
      </w:r>
      <w:r w:rsidR="00191BC2" w:rsidRPr="007F488C">
        <w:rPr>
          <w:rFonts w:ascii="Times New Roman" w:hAnsi="Times New Roman"/>
          <w:bCs/>
          <w:sz w:val="24"/>
          <w:szCs w:val="24"/>
        </w:rPr>
        <w:t>алог на профессиональный доход»:</w:t>
      </w:r>
    </w:p>
    <w:p w14:paraId="364F6760" w14:textId="77777777" w:rsidR="00826E2A" w:rsidRPr="0060759D" w:rsidRDefault="00826E2A" w:rsidP="00AF2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59D">
        <w:rPr>
          <w:rFonts w:ascii="Times New Roman" w:hAnsi="Times New Roman"/>
          <w:sz w:val="24"/>
          <w:szCs w:val="24"/>
        </w:rPr>
        <w:t>не подтвердивших статус самозанятого гражданина;</w:t>
      </w:r>
    </w:p>
    <w:p w14:paraId="1F3DAEFC" w14:textId="77777777" w:rsidR="00826E2A" w:rsidRPr="0060759D" w:rsidRDefault="00826E2A" w:rsidP="00AF2E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5B48">
        <w:rPr>
          <w:rFonts w:ascii="Times New Roman" w:hAnsi="Times New Roman"/>
          <w:color w:val="000000"/>
          <w:sz w:val="24"/>
          <w:szCs w:val="24"/>
        </w:rPr>
        <w:t xml:space="preserve">зарегистрированным и осуществляющим деятельность не на территории </w:t>
      </w:r>
      <w:r w:rsidR="0060759D" w:rsidRPr="00A45B48">
        <w:rPr>
          <w:rFonts w:ascii="Times New Roman" w:hAnsi="Times New Roman"/>
          <w:color w:val="000000"/>
          <w:sz w:val="24"/>
          <w:szCs w:val="24"/>
        </w:rPr>
        <w:t>Республики Саха (Якутия)</w:t>
      </w:r>
      <w:r w:rsidR="0055756C" w:rsidRPr="00A45B48">
        <w:rPr>
          <w:rFonts w:ascii="Times New Roman" w:hAnsi="Times New Roman"/>
          <w:color w:val="000000"/>
          <w:sz w:val="24"/>
          <w:szCs w:val="24"/>
        </w:rPr>
        <w:t>.</w:t>
      </w:r>
    </w:p>
    <w:p w14:paraId="1C6EBC9C" w14:textId="77777777" w:rsidR="00EA3FD3" w:rsidRDefault="003C70E6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55756C">
        <w:rPr>
          <w:rFonts w:ascii="Times New Roman" w:hAnsi="Times New Roman"/>
          <w:b/>
          <w:sz w:val="24"/>
          <w:szCs w:val="24"/>
        </w:rPr>
        <w:t>15</w:t>
      </w:r>
      <w:r w:rsidRPr="00AA705D">
        <w:rPr>
          <w:rFonts w:ascii="Times New Roman" w:hAnsi="Times New Roman"/>
          <w:b/>
          <w:sz w:val="24"/>
          <w:szCs w:val="24"/>
        </w:rPr>
        <w:t>.</w:t>
      </w:r>
      <w:r w:rsidR="0047441A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41A" w:rsidRPr="00AA705D">
        <w:rPr>
          <w:rFonts w:ascii="Times New Roman" w:hAnsi="Times New Roman"/>
          <w:b/>
          <w:color w:val="000000" w:themeColor="text1"/>
          <w:sz w:val="24"/>
          <w:szCs w:val="24"/>
        </w:rPr>
        <w:t>Основаниями для отклонения заявки на стадии рассмотрения и оценки заявок являются:</w:t>
      </w:r>
    </w:p>
    <w:p w14:paraId="5F4675F3" w14:textId="77777777"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несоответствие участника отбора требованиям, установленным настоящим Порядком;</w:t>
      </w:r>
    </w:p>
    <w:p w14:paraId="2D27DDD8" w14:textId="77777777"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несоответствие представленных участником отбора заявки и документов требованиям к заявкам, установленным в объявлении о проведении отбора</w:t>
      </w:r>
      <w:r>
        <w:rPr>
          <w:rFonts w:ascii="Times New Roman" w:hAnsi="Times New Roman"/>
          <w:sz w:val="24"/>
          <w:szCs w:val="24"/>
        </w:rPr>
        <w:t>;</w:t>
      </w:r>
    </w:p>
    <w:p w14:paraId="6D7676E4" w14:textId="77777777"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4BBF758" w14:textId="77777777"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D3">
        <w:rPr>
          <w:rFonts w:ascii="Times New Roman" w:hAnsi="Times New Roman"/>
          <w:sz w:val="24"/>
          <w:szCs w:val="24"/>
        </w:rPr>
        <w:t>- подача участником отбора заявки после даты и (или) времени, определенных для подачи заявок;</w:t>
      </w:r>
    </w:p>
    <w:p w14:paraId="6A0CE82C" w14:textId="77777777" w:rsidR="00EA3FD3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 ранее в отношении получателя субсидии было принято решение об оказании аналогичной поддержки и сроки ее оказания не истекли;</w:t>
      </w:r>
    </w:p>
    <w:p w14:paraId="0C33CDE8" w14:textId="77777777" w:rsidR="009D46C9" w:rsidRPr="00AA705D" w:rsidRDefault="00EA3FD3" w:rsidP="00AF2E09">
      <w:pPr>
        <w:pStyle w:val="a3"/>
        <w:tabs>
          <w:tab w:val="left" w:pos="567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>с момента признания получателя субсидии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rFonts w:ascii="Times New Roman" w:hAnsi="Times New Roman"/>
          <w:sz w:val="24"/>
          <w:szCs w:val="24"/>
        </w:rPr>
        <w:t>ржки, прошло менее чем три года.</w:t>
      </w:r>
    </w:p>
    <w:p w14:paraId="3A6F02AA" w14:textId="3A19F358" w:rsidR="003C70E6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3.</w:t>
      </w:r>
      <w:r w:rsidR="0055756C">
        <w:rPr>
          <w:rFonts w:ascii="Times New Roman" w:hAnsi="Times New Roman"/>
          <w:b/>
          <w:sz w:val="24"/>
          <w:szCs w:val="24"/>
        </w:rPr>
        <w:t>16</w:t>
      </w:r>
      <w:r w:rsidR="00162B6D" w:rsidRPr="00AA705D">
        <w:rPr>
          <w:rFonts w:ascii="Times New Roman" w:hAnsi="Times New Roman"/>
          <w:b/>
          <w:sz w:val="24"/>
          <w:szCs w:val="24"/>
        </w:rPr>
        <w:t>.</w:t>
      </w:r>
      <w:r w:rsidRPr="00AA705D">
        <w:rPr>
          <w:rFonts w:ascii="Times New Roman" w:hAnsi="Times New Roman"/>
          <w:b/>
          <w:sz w:val="24"/>
          <w:szCs w:val="24"/>
        </w:rPr>
        <w:t xml:space="preserve"> Субсидии</w:t>
      </w:r>
      <w:r w:rsidR="00DB2613">
        <w:rPr>
          <w:rFonts w:ascii="Times New Roman" w:hAnsi="Times New Roman"/>
          <w:b/>
          <w:sz w:val="24"/>
          <w:szCs w:val="24"/>
        </w:rPr>
        <w:t xml:space="preserve">, в том числе гранты в форме субсидий </w:t>
      </w:r>
      <w:r w:rsidRPr="00AA705D">
        <w:rPr>
          <w:rFonts w:ascii="Times New Roman" w:hAnsi="Times New Roman"/>
          <w:b/>
          <w:sz w:val="24"/>
          <w:szCs w:val="24"/>
        </w:rPr>
        <w:t>не предоставляются получателям субсидии</w:t>
      </w:r>
      <w:r w:rsidR="00CC6BAC" w:rsidRPr="00AA705D">
        <w:rPr>
          <w:rFonts w:ascii="Times New Roman" w:hAnsi="Times New Roman"/>
          <w:b/>
          <w:sz w:val="24"/>
          <w:szCs w:val="24"/>
        </w:rPr>
        <w:t xml:space="preserve">, </w:t>
      </w:r>
      <w:r w:rsidRPr="00AA705D">
        <w:rPr>
          <w:rFonts w:ascii="Times New Roman" w:hAnsi="Times New Roman"/>
          <w:b/>
          <w:sz w:val="24"/>
          <w:szCs w:val="24"/>
        </w:rPr>
        <w:t>на следующие затраты:</w:t>
      </w:r>
    </w:p>
    <w:p w14:paraId="4FC6153D" w14:textId="77777777" w:rsidR="003C70E6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оплаты т</w:t>
      </w:r>
      <w:r w:rsidR="0032655E" w:rsidRPr="00AA705D">
        <w:rPr>
          <w:rFonts w:ascii="Times New Roman" w:hAnsi="Times New Roman" w:cs="Times New Roman"/>
          <w:sz w:val="24"/>
          <w:szCs w:val="24"/>
        </w:rPr>
        <w:t>руда сотрудников организации – получателя</w:t>
      </w:r>
      <w:r w:rsidRPr="00AA705D">
        <w:rPr>
          <w:rFonts w:ascii="Times New Roman" w:hAnsi="Times New Roman" w:cs="Times New Roman"/>
          <w:sz w:val="24"/>
          <w:szCs w:val="24"/>
        </w:rPr>
        <w:t xml:space="preserve"> (либо самого </w:t>
      </w:r>
      <w:r w:rsidR="0032655E" w:rsidRPr="00AA705D">
        <w:rPr>
          <w:rFonts w:ascii="Times New Roman" w:hAnsi="Times New Roman" w:cs="Times New Roman"/>
          <w:sz w:val="24"/>
          <w:szCs w:val="24"/>
        </w:rPr>
        <w:t>получателя</w:t>
      </w:r>
      <w:r w:rsidRPr="00AA705D">
        <w:rPr>
          <w:rFonts w:ascii="Times New Roman" w:hAnsi="Times New Roman" w:cs="Times New Roman"/>
          <w:sz w:val="24"/>
          <w:szCs w:val="24"/>
        </w:rPr>
        <w:t>– индивидуального предпринимателя и его наемных работников);</w:t>
      </w:r>
    </w:p>
    <w:p w14:paraId="7D29AB0F" w14:textId="77777777" w:rsidR="003C70E6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приобретения недвижимости, мебели, бытовой электроники, не используемой в производственном процессе, легковых автомобилей;</w:t>
      </w:r>
    </w:p>
    <w:p w14:paraId="42945FDA" w14:textId="77777777" w:rsidR="009A5EE2" w:rsidRPr="00AA705D" w:rsidRDefault="003C70E6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возмещения расходов, связанных с возведением капитал</w:t>
      </w:r>
      <w:r w:rsidR="009A5EE2" w:rsidRPr="00AA705D">
        <w:rPr>
          <w:rFonts w:ascii="Times New Roman" w:hAnsi="Times New Roman" w:cs="Times New Roman"/>
          <w:sz w:val="24"/>
          <w:szCs w:val="24"/>
        </w:rPr>
        <w:t>ьных строений и проектированием;</w:t>
      </w:r>
    </w:p>
    <w:p w14:paraId="512DFC58" w14:textId="77777777" w:rsidR="009A5E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алкогольных напитков и табачной продукции, представительские расходы;</w:t>
      </w:r>
    </w:p>
    <w:p w14:paraId="6C36A71D" w14:textId="77777777" w:rsidR="009A5E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расходы на приобретение товаров, которые являются предметами роскоши;</w:t>
      </w:r>
    </w:p>
    <w:p w14:paraId="07B5FA00" w14:textId="77777777" w:rsidR="009A5E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погашение задолженности получателя субсидии,</w:t>
      </w:r>
      <w:r w:rsidRPr="00AA705D">
        <w:rPr>
          <w:rFonts w:ascii="Times New Roman" w:hAnsi="Times New Roman"/>
          <w:sz w:val="24"/>
          <w:szCs w:val="24"/>
        </w:rPr>
        <w:t xml:space="preserve"> в том числе гранта в форме субсидии</w:t>
      </w:r>
      <w:r w:rsidRPr="00AA705D">
        <w:rPr>
          <w:rFonts w:ascii="Times New Roman" w:hAnsi="Times New Roman" w:cs="Times New Roman"/>
          <w:sz w:val="24"/>
          <w:szCs w:val="24"/>
        </w:rPr>
        <w:t xml:space="preserve"> по кредитам, займам, налогам и иным обязательным платежам в бюджет;</w:t>
      </w:r>
    </w:p>
    <w:p w14:paraId="6B448C38" w14:textId="77777777" w:rsidR="008B6CE2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уплат</w:t>
      </w:r>
      <w:r w:rsidR="007A480A">
        <w:rPr>
          <w:rFonts w:ascii="Times New Roman" w:hAnsi="Times New Roman" w:cs="Times New Roman"/>
          <w:sz w:val="24"/>
          <w:szCs w:val="24"/>
        </w:rPr>
        <w:t>ы</w:t>
      </w:r>
      <w:r w:rsidRPr="00AA705D">
        <w:rPr>
          <w:rFonts w:ascii="Times New Roman" w:hAnsi="Times New Roman" w:cs="Times New Roman"/>
          <w:sz w:val="24"/>
          <w:szCs w:val="24"/>
        </w:rPr>
        <w:t xml:space="preserve"> штрафов, пеней;</w:t>
      </w:r>
    </w:p>
    <w:p w14:paraId="3FC41F5A" w14:textId="77777777" w:rsidR="00B74520" w:rsidRPr="00AA705D" w:rsidRDefault="009A5EE2" w:rsidP="00AF2E09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4520" w:rsidRPr="00AA705D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</w:t>
      </w:r>
      <w:r w:rsidR="00B85A07">
        <w:rPr>
          <w:rFonts w:ascii="Times New Roman" w:hAnsi="Times New Roman" w:cs="Times New Roman"/>
          <w:sz w:val="24"/>
          <w:szCs w:val="24"/>
        </w:rPr>
        <w:t>и а</w:t>
      </w:r>
      <w:r w:rsidR="000A2045">
        <w:rPr>
          <w:rFonts w:ascii="Times New Roman" w:hAnsi="Times New Roman" w:cs="Times New Roman"/>
          <w:sz w:val="24"/>
          <w:szCs w:val="24"/>
        </w:rPr>
        <w:t>дминистрации МО «Город Удачный</w:t>
      </w:r>
      <w:r w:rsidR="00B74520" w:rsidRPr="00AA705D">
        <w:rPr>
          <w:rFonts w:ascii="Times New Roman" w:hAnsi="Times New Roman" w:cs="Times New Roman"/>
          <w:sz w:val="24"/>
          <w:szCs w:val="24"/>
        </w:rPr>
        <w:t>» регулирующими предоставление субсидий указанным юридическим лицам, индивидуальным предпринимателям, а так же физическим лицам</w:t>
      </w:r>
      <w:r w:rsidR="006A3A26" w:rsidRPr="00AA705D">
        <w:rPr>
          <w:rFonts w:ascii="Times New Roman" w:hAnsi="Times New Roman" w:cs="Times New Roman"/>
          <w:sz w:val="24"/>
          <w:szCs w:val="24"/>
        </w:rPr>
        <w:t>, применяющим специальный налоговый режим «Налог на профессиональный доход».</w:t>
      </w:r>
      <w:r w:rsidR="00B74520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3A5D2" w14:textId="581EE701" w:rsidR="003C70E6" w:rsidRPr="00154DA9" w:rsidRDefault="0032655E" w:rsidP="00AF2E09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DA9">
        <w:rPr>
          <w:rFonts w:ascii="Times New Roman" w:hAnsi="Times New Roman"/>
          <w:b/>
          <w:sz w:val="24"/>
          <w:szCs w:val="24"/>
        </w:rPr>
        <w:t>3.</w:t>
      </w:r>
      <w:r w:rsidR="0055756C" w:rsidRPr="00154DA9">
        <w:rPr>
          <w:rFonts w:ascii="Times New Roman" w:hAnsi="Times New Roman"/>
          <w:b/>
          <w:sz w:val="24"/>
          <w:szCs w:val="24"/>
        </w:rPr>
        <w:t>17</w:t>
      </w:r>
      <w:r w:rsidRPr="00154DA9">
        <w:rPr>
          <w:rFonts w:ascii="Times New Roman" w:hAnsi="Times New Roman"/>
          <w:b/>
          <w:sz w:val="24"/>
          <w:szCs w:val="24"/>
        </w:rPr>
        <w:t xml:space="preserve">. </w:t>
      </w:r>
      <w:r w:rsidR="003C70E6" w:rsidRPr="00154DA9">
        <w:rPr>
          <w:rFonts w:ascii="Times New Roman" w:hAnsi="Times New Roman"/>
          <w:b/>
          <w:sz w:val="24"/>
          <w:szCs w:val="24"/>
        </w:rPr>
        <w:t>Субсидии</w:t>
      </w:r>
      <w:r w:rsidR="00DB2613" w:rsidRPr="00154DA9">
        <w:rPr>
          <w:rFonts w:ascii="Times New Roman" w:hAnsi="Times New Roman"/>
          <w:b/>
          <w:sz w:val="24"/>
          <w:szCs w:val="24"/>
        </w:rPr>
        <w:t>, в том числе гранты в форме субсидий</w:t>
      </w:r>
      <w:r w:rsidR="003C70E6" w:rsidRPr="00154DA9">
        <w:rPr>
          <w:rFonts w:ascii="Times New Roman" w:hAnsi="Times New Roman"/>
          <w:b/>
          <w:sz w:val="24"/>
          <w:szCs w:val="24"/>
        </w:rPr>
        <w:t xml:space="preserve"> предоставляются получателям субсидии</w:t>
      </w:r>
      <w:r w:rsidR="00C0185C" w:rsidRPr="00154DA9">
        <w:rPr>
          <w:rFonts w:ascii="Times New Roman" w:hAnsi="Times New Roman"/>
          <w:b/>
          <w:sz w:val="24"/>
          <w:szCs w:val="24"/>
        </w:rPr>
        <w:t xml:space="preserve">, </w:t>
      </w:r>
      <w:r w:rsidR="003C70E6" w:rsidRPr="00154DA9">
        <w:rPr>
          <w:rFonts w:ascii="Times New Roman" w:hAnsi="Times New Roman"/>
          <w:b/>
          <w:sz w:val="24"/>
          <w:szCs w:val="24"/>
        </w:rPr>
        <w:t>по следующим направлениям</w:t>
      </w:r>
      <w:r w:rsidRPr="00154DA9">
        <w:rPr>
          <w:rFonts w:ascii="Times New Roman" w:hAnsi="Times New Roman"/>
          <w:b/>
          <w:sz w:val="24"/>
          <w:szCs w:val="24"/>
        </w:rPr>
        <w:t xml:space="preserve"> (видам)</w:t>
      </w:r>
      <w:r w:rsidR="003C70E6" w:rsidRPr="00154DA9">
        <w:rPr>
          <w:rFonts w:ascii="Times New Roman" w:hAnsi="Times New Roman"/>
          <w:b/>
          <w:sz w:val="24"/>
          <w:szCs w:val="24"/>
        </w:rPr>
        <w:t>:</w:t>
      </w:r>
    </w:p>
    <w:p w14:paraId="5B2D593B" w14:textId="73CFFB96" w:rsidR="0032655E" w:rsidRPr="00154DA9" w:rsidRDefault="0032655E" w:rsidP="00AF2E0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4DA9">
        <w:rPr>
          <w:rFonts w:ascii="Times New Roman" w:hAnsi="Times New Roman" w:cs="Times New Roman"/>
          <w:sz w:val="24"/>
          <w:szCs w:val="24"/>
        </w:rPr>
        <w:t xml:space="preserve">- субсидирование части затрат, понесенных </w:t>
      </w:r>
      <w:r w:rsidR="008120EA" w:rsidRPr="00154DA9">
        <w:rPr>
          <w:rFonts w:ascii="Times New Roman" w:hAnsi="Times New Roman"/>
          <w:sz w:val="24"/>
          <w:szCs w:val="24"/>
        </w:rPr>
        <w:t xml:space="preserve">юридическими лицами, индивидуальными предпринимателями, а также </w:t>
      </w:r>
      <w:r w:rsidR="00C02F2D" w:rsidRPr="00154DA9">
        <w:rPr>
          <w:rFonts w:ascii="Times New Roman" w:hAnsi="Times New Roman"/>
          <w:sz w:val="24"/>
          <w:szCs w:val="24"/>
        </w:rPr>
        <w:t>физическими лицами, применяющими специальный налоговый режим «Налог на профессиональный доход»</w:t>
      </w:r>
      <w:r w:rsidR="008120EA" w:rsidRPr="00154DA9">
        <w:rPr>
          <w:rFonts w:ascii="Times New Roman" w:hAnsi="Times New Roman"/>
          <w:sz w:val="24"/>
          <w:szCs w:val="24"/>
        </w:rPr>
        <w:t xml:space="preserve"> </w:t>
      </w:r>
      <w:r w:rsidRPr="00154DA9">
        <w:rPr>
          <w:rFonts w:ascii="Times New Roman" w:hAnsi="Times New Roman" w:cs="Times New Roman"/>
          <w:sz w:val="24"/>
          <w:szCs w:val="24"/>
        </w:rPr>
        <w:t xml:space="preserve">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- </w:t>
      </w:r>
      <w:r w:rsidR="00B72A21" w:rsidRPr="00154DA9">
        <w:rPr>
          <w:rFonts w:ascii="Times New Roman" w:hAnsi="Times New Roman" w:cs="Times New Roman"/>
          <w:sz w:val="24"/>
          <w:szCs w:val="24"/>
        </w:rPr>
        <w:t>до 2</w:t>
      </w:r>
      <w:r w:rsidRPr="00154DA9">
        <w:rPr>
          <w:rFonts w:ascii="Times New Roman" w:hAnsi="Times New Roman" w:cs="Times New Roman"/>
          <w:sz w:val="24"/>
          <w:szCs w:val="24"/>
        </w:rPr>
        <w:t>00 (</w:t>
      </w:r>
      <w:r w:rsidR="00FF7F0D">
        <w:rPr>
          <w:rFonts w:ascii="Times New Roman" w:hAnsi="Times New Roman" w:cs="Times New Roman"/>
          <w:sz w:val="24"/>
          <w:szCs w:val="24"/>
        </w:rPr>
        <w:t>двести</w:t>
      </w:r>
      <w:r w:rsidRPr="00154DA9">
        <w:rPr>
          <w:rFonts w:ascii="Times New Roman" w:hAnsi="Times New Roman" w:cs="Times New Roman"/>
          <w:sz w:val="24"/>
          <w:szCs w:val="24"/>
        </w:rPr>
        <w:t>) тысяч рублей, включительно.</w:t>
      </w:r>
    </w:p>
    <w:p w14:paraId="75C51482" w14:textId="3D088465" w:rsidR="0032655E" w:rsidRPr="00B72A21" w:rsidRDefault="0032655E" w:rsidP="00AF2E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DA9">
        <w:rPr>
          <w:rFonts w:ascii="Times New Roman" w:hAnsi="Times New Roman" w:cs="Times New Roman"/>
          <w:sz w:val="24"/>
          <w:szCs w:val="24"/>
        </w:rPr>
        <w:t xml:space="preserve">- </w:t>
      </w:r>
      <w:r w:rsidRPr="00154DA9">
        <w:rPr>
          <w:rFonts w:ascii="Times New Roman" w:hAnsi="Times New Roman" w:cs="Times New Roman"/>
          <w:bCs/>
          <w:sz w:val="24"/>
          <w:szCs w:val="24"/>
        </w:rPr>
        <w:t>предоставления грантов в форме субсидий</w:t>
      </w:r>
      <w:r w:rsidR="008120EA" w:rsidRPr="00154DA9">
        <w:rPr>
          <w:rFonts w:ascii="Times New Roman" w:hAnsi="Times New Roman" w:cs="Times New Roman"/>
          <w:bCs/>
          <w:sz w:val="24"/>
          <w:szCs w:val="24"/>
        </w:rPr>
        <w:t>,</w:t>
      </w:r>
      <w:r w:rsidRPr="00154DA9">
        <w:rPr>
          <w:rFonts w:ascii="Times New Roman" w:hAnsi="Times New Roman" w:cs="Times New Roman"/>
          <w:bCs/>
          <w:sz w:val="24"/>
          <w:szCs w:val="24"/>
        </w:rPr>
        <w:t xml:space="preserve"> начинающим собственное дело - </w:t>
      </w:r>
      <w:r w:rsidR="008120EA" w:rsidRPr="00154DA9">
        <w:rPr>
          <w:rFonts w:ascii="Times New Roman" w:hAnsi="Times New Roman" w:cs="Times New Roman"/>
          <w:sz w:val="24"/>
          <w:szCs w:val="24"/>
        </w:rPr>
        <w:t>до 200 (д</w:t>
      </w:r>
      <w:r w:rsidR="003D20AA">
        <w:rPr>
          <w:rFonts w:ascii="Times New Roman" w:hAnsi="Times New Roman" w:cs="Times New Roman"/>
          <w:sz w:val="24"/>
          <w:szCs w:val="24"/>
        </w:rPr>
        <w:t>вести</w:t>
      </w:r>
      <w:r w:rsidR="008120EA" w:rsidRPr="00154DA9">
        <w:rPr>
          <w:rFonts w:ascii="Times New Roman" w:hAnsi="Times New Roman" w:cs="Times New Roman"/>
          <w:sz w:val="24"/>
          <w:szCs w:val="24"/>
        </w:rPr>
        <w:t>) тысяч рублей, включительно.</w:t>
      </w:r>
      <w:r w:rsidRPr="00B72A2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AAC841E" w14:textId="0ACBFAA6" w:rsidR="004C2537" w:rsidRDefault="005E68C8" w:rsidP="00AF2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</w:rPr>
      </w:pPr>
      <w:r w:rsidRPr="00C142D8">
        <w:rPr>
          <w:rFonts w:ascii="Times New Roman" w:hAnsi="Times New Roman" w:cs="Times New Roman"/>
          <w:bCs/>
          <w:sz w:val="24"/>
          <w:szCs w:val="24"/>
        </w:rPr>
        <w:t>3.</w:t>
      </w:r>
      <w:r w:rsidR="0055756C" w:rsidRPr="00C142D8">
        <w:rPr>
          <w:rFonts w:ascii="Times New Roman" w:hAnsi="Times New Roman" w:cs="Times New Roman"/>
          <w:bCs/>
          <w:sz w:val="24"/>
          <w:szCs w:val="24"/>
        </w:rPr>
        <w:t>18</w:t>
      </w:r>
      <w:r w:rsidRPr="00C142D8">
        <w:rPr>
          <w:rFonts w:ascii="Times New Roman" w:hAnsi="Times New Roman" w:cs="Times New Roman"/>
          <w:bCs/>
          <w:sz w:val="24"/>
          <w:szCs w:val="24"/>
        </w:rPr>
        <w:t>.</w:t>
      </w:r>
      <w:r w:rsidRPr="00C142D8">
        <w:rPr>
          <w:rFonts w:ascii="Times New Roman" w:hAnsi="Times New Roman"/>
          <w:bCs/>
          <w:sz w:val="24"/>
          <w:szCs w:val="24"/>
        </w:rPr>
        <w:t xml:space="preserve"> Субсидии</w:t>
      </w:r>
      <w:r w:rsidR="00DB2613" w:rsidRPr="00C142D8">
        <w:rPr>
          <w:rFonts w:ascii="Times New Roman" w:hAnsi="Times New Roman"/>
          <w:bCs/>
          <w:sz w:val="24"/>
          <w:szCs w:val="24"/>
        </w:rPr>
        <w:t xml:space="preserve">, в том числе гранты в форме </w:t>
      </w:r>
      <w:r w:rsidR="00154DA9" w:rsidRPr="00C142D8">
        <w:rPr>
          <w:rFonts w:ascii="Times New Roman" w:hAnsi="Times New Roman"/>
          <w:bCs/>
          <w:sz w:val="24"/>
          <w:szCs w:val="24"/>
        </w:rPr>
        <w:t>субсидий получателям</w:t>
      </w:r>
      <w:r w:rsidRPr="00C142D8">
        <w:rPr>
          <w:rFonts w:ascii="Times New Roman" w:hAnsi="Times New Roman"/>
          <w:bCs/>
          <w:sz w:val="24"/>
          <w:szCs w:val="24"/>
        </w:rPr>
        <w:t xml:space="preserve"> субсидии предоставляются в соответствии с приоритетными видами деятельности, указанные в пункте 3.</w:t>
      </w:r>
      <w:r w:rsidR="008659F1" w:rsidRPr="00C142D8">
        <w:rPr>
          <w:rFonts w:ascii="Times New Roman" w:hAnsi="Times New Roman"/>
          <w:bCs/>
          <w:sz w:val="24"/>
          <w:szCs w:val="24"/>
        </w:rPr>
        <w:t>1</w:t>
      </w:r>
      <w:r w:rsidR="00376CC1">
        <w:rPr>
          <w:rFonts w:ascii="Times New Roman" w:hAnsi="Times New Roman"/>
          <w:bCs/>
          <w:sz w:val="24"/>
          <w:szCs w:val="24"/>
        </w:rPr>
        <w:t>8</w:t>
      </w:r>
      <w:r w:rsidRPr="00C142D8">
        <w:rPr>
          <w:rFonts w:ascii="Times New Roman" w:hAnsi="Times New Roman"/>
          <w:bCs/>
          <w:sz w:val="24"/>
          <w:szCs w:val="24"/>
        </w:rPr>
        <w:t>.</w:t>
      </w:r>
      <w:r w:rsidR="008659F1" w:rsidRPr="00C142D8">
        <w:rPr>
          <w:rFonts w:ascii="Times New Roman" w:hAnsi="Times New Roman"/>
          <w:bCs/>
          <w:sz w:val="24"/>
          <w:szCs w:val="24"/>
        </w:rPr>
        <w:t>1</w:t>
      </w:r>
      <w:r w:rsidRPr="00C142D8">
        <w:rPr>
          <w:rFonts w:ascii="Times New Roman" w:hAnsi="Times New Roman"/>
          <w:bCs/>
          <w:sz w:val="24"/>
          <w:szCs w:val="24"/>
        </w:rPr>
        <w:t xml:space="preserve"> и критериями, установленными в пункте 3.</w:t>
      </w:r>
      <w:r w:rsidR="008659F1" w:rsidRPr="00C142D8">
        <w:rPr>
          <w:rFonts w:ascii="Times New Roman" w:hAnsi="Times New Roman"/>
          <w:bCs/>
          <w:sz w:val="24"/>
          <w:szCs w:val="24"/>
        </w:rPr>
        <w:t>1</w:t>
      </w:r>
      <w:r w:rsidR="00376CC1">
        <w:rPr>
          <w:rFonts w:ascii="Times New Roman" w:hAnsi="Times New Roman"/>
          <w:bCs/>
          <w:sz w:val="24"/>
          <w:szCs w:val="24"/>
        </w:rPr>
        <w:t>8</w:t>
      </w:r>
      <w:r w:rsidRPr="00C142D8">
        <w:rPr>
          <w:rFonts w:ascii="Times New Roman" w:hAnsi="Times New Roman"/>
          <w:bCs/>
          <w:sz w:val="24"/>
          <w:szCs w:val="24"/>
        </w:rPr>
        <w:t>.2. настоящего Порядка</w:t>
      </w:r>
      <w:r w:rsidRPr="00AA705D">
        <w:rPr>
          <w:rFonts w:ascii="Times New Roman" w:hAnsi="Times New Roman"/>
          <w:b/>
          <w:sz w:val="24"/>
          <w:szCs w:val="24"/>
        </w:rPr>
        <w:t>.</w:t>
      </w:r>
    </w:p>
    <w:p w14:paraId="7642917D" w14:textId="5AA11C93" w:rsidR="007F3E35" w:rsidRPr="009B7A77" w:rsidRDefault="006A6E74" w:rsidP="00AF2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6E74">
        <w:rPr>
          <w:rFonts w:ascii="Times New Roman" w:hAnsi="Times New Roman" w:cs="Times New Roman"/>
          <w:sz w:val="24"/>
          <w:szCs w:val="24"/>
        </w:rPr>
        <w:t>3.1</w:t>
      </w:r>
      <w:r w:rsidR="00376CC1">
        <w:rPr>
          <w:rFonts w:ascii="Times New Roman" w:hAnsi="Times New Roman" w:cs="Times New Roman"/>
          <w:sz w:val="24"/>
          <w:szCs w:val="24"/>
        </w:rPr>
        <w:t>8</w:t>
      </w:r>
      <w:r w:rsidRPr="006A6E74">
        <w:rPr>
          <w:rFonts w:ascii="Times New Roman" w:hAnsi="Times New Roman" w:cs="Times New Roman"/>
          <w:sz w:val="24"/>
          <w:szCs w:val="24"/>
        </w:rPr>
        <w:t>.1.</w:t>
      </w:r>
      <w:r w:rsidR="003D20AA">
        <w:rPr>
          <w:rFonts w:ascii="Times New Roman" w:hAnsi="Times New Roman" w:cs="Times New Roman"/>
          <w:sz w:val="24"/>
          <w:szCs w:val="24"/>
        </w:rPr>
        <w:t xml:space="preserve"> </w:t>
      </w:r>
      <w:r w:rsidR="007F3E35" w:rsidRPr="007C431F">
        <w:rPr>
          <w:rFonts w:ascii="Times New Roman" w:hAnsi="Times New Roman" w:cs="Times New Roman"/>
          <w:sz w:val="24"/>
          <w:szCs w:val="24"/>
        </w:rPr>
        <w:t>В соответствии с муниципальной программой ««Развитие малого и среднего предпринимательства в МО «Город Удачный» на 2022-2026 годы»</w:t>
      </w:r>
      <w:r w:rsidR="009B7A77" w:rsidRPr="007C431F">
        <w:rPr>
          <w:rFonts w:ascii="Times New Roman" w:hAnsi="Times New Roman" w:cs="Times New Roman"/>
          <w:sz w:val="24"/>
          <w:szCs w:val="24"/>
        </w:rPr>
        <w:t>,</w:t>
      </w:r>
      <w:r w:rsidR="00154DA9" w:rsidRPr="007C431F">
        <w:rPr>
          <w:rFonts w:ascii="Times New Roman" w:hAnsi="Times New Roman" w:cs="Times New Roman"/>
          <w:sz w:val="24"/>
          <w:szCs w:val="24"/>
        </w:rPr>
        <w:t xml:space="preserve"> </w:t>
      </w:r>
      <w:r w:rsidR="009B7A77" w:rsidRPr="007C431F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22774F">
        <w:rPr>
          <w:rFonts w:ascii="Times New Roman" w:hAnsi="Times New Roman" w:cs="Times New Roman"/>
          <w:sz w:val="24"/>
          <w:szCs w:val="24"/>
        </w:rPr>
        <w:t xml:space="preserve"> от 08.09.2021 № 533,</w:t>
      </w:r>
      <w:r w:rsidR="009B7A77" w:rsidRPr="007C431F">
        <w:rPr>
          <w:rFonts w:ascii="Times New Roman" w:hAnsi="Times New Roman" w:cs="Times New Roman"/>
          <w:sz w:val="24"/>
          <w:szCs w:val="24"/>
        </w:rPr>
        <w:t xml:space="preserve"> </w:t>
      </w:r>
      <w:r w:rsidR="007F3E35" w:rsidRPr="007C431F">
        <w:rPr>
          <w:rFonts w:ascii="Times New Roman" w:hAnsi="Times New Roman" w:cs="Times New Roman"/>
          <w:sz w:val="24"/>
          <w:szCs w:val="24"/>
        </w:rPr>
        <w:t>приоритетными видами деятельности субъектов малого и среднего предпринимательства</w:t>
      </w:r>
      <w:r w:rsidR="00154DA9" w:rsidRPr="007C431F">
        <w:rPr>
          <w:rFonts w:ascii="Times New Roman" w:hAnsi="Times New Roman" w:cs="Times New Roman"/>
          <w:sz w:val="24"/>
          <w:szCs w:val="24"/>
        </w:rPr>
        <w:t xml:space="preserve"> </w:t>
      </w:r>
      <w:r w:rsidR="007F3E35" w:rsidRPr="007C431F">
        <w:rPr>
          <w:rFonts w:ascii="Times New Roman" w:hAnsi="Times New Roman" w:cs="Times New Roman"/>
          <w:sz w:val="24"/>
          <w:szCs w:val="24"/>
        </w:rPr>
        <w:t>для оказания муниципальной поддержки на территории муниципального образования «Город Удачный» являются:</w:t>
      </w:r>
    </w:p>
    <w:p w14:paraId="72D46FF4" w14:textId="4A184374" w:rsidR="007F3E35" w:rsidRDefault="0004708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>
        <w:t>п</w:t>
      </w:r>
      <w:r w:rsidR="007F3E35">
        <w:t>роизводство продукции, товаров и услуг;</w:t>
      </w:r>
    </w:p>
    <w:p w14:paraId="5AD7D41B" w14:textId="77777777" w:rsidR="007F3E35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>
        <w:t>социальная сфера (здравоохранение, образование, культура и спорт);</w:t>
      </w:r>
    </w:p>
    <w:p w14:paraId="24F10260" w14:textId="3E1D238D" w:rsidR="007F3E35" w:rsidRDefault="0022774F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>
        <w:t>предоставление бытовых</w:t>
      </w:r>
      <w:r w:rsidR="007F3E35">
        <w:t>, транспортных услуг населению;</w:t>
      </w:r>
    </w:p>
    <w:p w14:paraId="4CF4EC4C" w14:textId="77777777" w:rsidR="007F3E35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>
        <w:t>сфера народно-художественного промысла и декоративно-прикладного искусства;</w:t>
      </w:r>
    </w:p>
    <w:p w14:paraId="6B1A0E20" w14:textId="77777777" w:rsidR="007F3E35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>
        <w:t>инновационная деятельность;</w:t>
      </w:r>
    </w:p>
    <w:p w14:paraId="619CDEC1" w14:textId="77777777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>жилищно-коммунальное хозяйство и внедрение энергосберегающих технологий;</w:t>
      </w:r>
    </w:p>
    <w:p w14:paraId="5A1A7923" w14:textId="77777777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>развитие туризма;</w:t>
      </w:r>
    </w:p>
    <w:p w14:paraId="44A62A8D" w14:textId="77777777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>развитие общедоступной сети общественного питания;</w:t>
      </w:r>
    </w:p>
    <w:p w14:paraId="35BB4036" w14:textId="77777777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>транспорт и связь;</w:t>
      </w:r>
    </w:p>
    <w:p w14:paraId="6B9B1B0D" w14:textId="77777777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>строительство;</w:t>
      </w:r>
    </w:p>
    <w:p w14:paraId="3869ADD8" w14:textId="77777777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>сельское хозяйство;</w:t>
      </w:r>
    </w:p>
    <w:p w14:paraId="493F1581" w14:textId="1972CD61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 xml:space="preserve"> гостиничные услуги</w:t>
      </w:r>
      <w:r w:rsidR="00F47E41">
        <w:t>;</w:t>
      </w:r>
    </w:p>
    <w:p w14:paraId="1428CE22" w14:textId="77777777" w:rsidR="007F3E35" w:rsidRPr="00F94623" w:rsidRDefault="007F3E35" w:rsidP="00AF2E09">
      <w:pPr>
        <w:pStyle w:val="a5"/>
        <w:numPr>
          <w:ilvl w:val="0"/>
          <w:numId w:val="44"/>
        </w:numPr>
        <w:suppressAutoHyphens/>
        <w:spacing w:after="0"/>
        <w:ind w:left="0" w:firstLine="709"/>
        <w:jc w:val="both"/>
      </w:pPr>
      <w:r w:rsidRPr="00F94623">
        <w:t>производство и переработка сельскохозяйственной продукции;</w:t>
      </w:r>
    </w:p>
    <w:p w14:paraId="7C78A0C6" w14:textId="1D3AB511" w:rsidR="005E68C8" w:rsidRDefault="005E68C8" w:rsidP="00AF2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ab/>
      </w:r>
      <w:r w:rsidR="008659F1" w:rsidRPr="00C142D8">
        <w:rPr>
          <w:rFonts w:ascii="Times New Roman" w:hAnsi="Times New Roman"/>
          <w:bCs/>
          <w:sz w:val="24"/>
          <w:szCs w:val="24"/>
        </w:rPr>
        <w:t>3.1</w:t>
      </w:r>
      <w:r w:rsidR="00376CC1">
        <w:rPr>
          <w:rFonts w:ascii="Times New Roman" w:hAnsi="Times New Roman"/>
          <w:bCs/>
          <w:sz w:val="24"/>
          <w:szCs w:val="24"/>
        </w:rPr>
        <w:t>8</w:t>
      </w:r>
      <w:r w:rsidRPr="00C142D8">
        <w:rPr>
          <w:rFonts w:ascii="Times New Roman" w:hAnsi="Times New Roman"/>
          <w:bCs/>
          <w:sz w:val="24"/>
          <w:szCs w:val="24"/>
        </w:rPr>
        <w:t>.2.</w:t>
      </w:r>
      <w:r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sz w:val="24"/>
          <w:szCs w:val="24"/>
        </w:rPr>
        <w:t>Получатели субсидии отбираются на конкурсной основе из числа подавших заявок на получение субсидии, соответствующим условиям</w:t>
      </w:r>
      <w:r w:rsidR="002541BD" w:rsidRPr="00AA705D">
        <w:rPr>
          <w:rFonts w:ascii="Times New Roman" w:hAnsi="Times New Roman"/>
          <w:sz w:val="24"/>
          <w:szCs w:val="24"/>
        </w:rPr>
        <w:t xml:space="preserve"> и требованиям</w:t>
      </w:r>
      <w:r w:rsidRPr="00C142D8">
        <w:rPr>
          <w:rFonts w:ascii="Times New Roman" w:hAnsi="Times New Roman"/>
          <w:sz w:val="24"/>
          <w:szCs w:val="24"/>
        </w:rPr>
        <w:t xml:space="preserve">, установленным </w:t>
      </w:r>
      <w:r w:rsidR="002123BF" w:rsidRPr="00C142D8">
        <w:rPr>
          <w:rFonts w:ascii="Times New Roman" w:hAnsi="Times New Roman"/>
          <w:sz w:val="24"/>
          <w:szCs w:val="24"/>
        </w:rPr>
        <w:t>настоящ</w:t>
      </w:r>
      <w:r w:rsidR="008E4539" w:rsidRPr="00C142D8">
        <w:rPr>
          <w:rFonts w:ascii="Times New Roman" w:hAnsi="Times New Roman"/>
          <w:sz w:val="24"/>
          <w:szCs w:val="24"/>
        </w:rPr>
        <w:t>им</w:t>
      </w:r>
      <w:r w:rsidR="002123BF" w:rsidRPr="00C142D8">
        <w:rPr>
          <w:rFonts w:ascii="Times New Roman" w:hAnsi="Times New Roman"/>
          <w:sz w:val="24"/>
          <w:szCs w:val="24"/>
        </w:rPr>
        <w:t xml:space="preserve"> Порядк</w:t>
      </w:r>
      <w:r w:rsidR="0022774F">
        <w:rPr>
          <w:rFonts w:ascii="Times New Roman" w:hAnsi="Times New Roman"/>
          <w:sz w:val="24"/>
          <w:szCs w:val="24"/>
        </w:rPr>
        <w:t>ом</w:t>
      </w:r>
      <w:r w:rsidR="002123BF" w:rsidRPr="00C142D8">
        <w:rPr>
          <w:rFonts w:ascii="Times New Roman" w:hAnsi="Times New Roman"/>
          <w:sz w:val="24"/>
          <w:szCs w:val="24"/>
        </w:rPr>
        <w:t xml:space="preserve"> и </w:t>
      </w:r>
      <w:r w:rsidR="00B72A21" w:rsidRPr="00C142D8">
        <w:rPr>
          <w:rFonts w:ascii="Times New Roman" w:hAnsi="Times New Roman"/>
          <w:sz w:val="24"/>
          <w:szCs w:val="24"/>
        </w:rPr>
        <w:t>кри</w:t>
      </w:r>
      <w:r w:rsidRPr="00C142D8">
        <w:rPr>
          <w:rFonts w:ascii="Times New Roman" w:hAnsi="Times New Roman"/>
          <w:sz w:val="24"/>
          <w:szCs w:val="24"/>
        </w:rPr>
        <w:t>териям конкурсного отбора:</w:t>
      </w:r>
    </w:p>
    <w:p w14:paraId="3ABCD580" w14:textId="77777777" w:rsidR="00512D81" w:rsidRPr="00512D81" w:rsidRDefault="00512D81" w:rsidP="00AF2E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2D81">
        <w:rPr>
          <w:rFonts w:ascii="Times New Roman" w:hAnsi="Times New Roman"/>
          <w:sz w:val="24"/>
          <w:szCs w:val="24"/>
        </w:rPr>
        <w:t xml:space="preserve">по критериям, указанным в </w:t>
      </w:r>
      <w:hyperlink w:anchor="P197" w:history="1">
        <w:r w:rsidRPr="00512D81">
          <w:rPr>
            <w:rFonts w:ascii="Times New Roman" w:hAnsi="Times New Roman"/>
            <w:sz w:val="24"/>
            <w:szCs w:val="24"/>
          </w:rPr>
          <w:t>таблицах 1</w:t>
        </w:r>
      </w:hyperlink>
      <w:r w:rsidRPr="00512D81">
        <w:rPr>
          <w:rFonts w:ascii="Times New Roman" w:hAnsi="Times New Roman"/>
          <w:sz w:val="24"/>
          <w:szCs w:val="24"/>
        </w:rPr>
        <w:t xml:space="preserve"> и </w:t>
      </w:r>
      <w:hyperlink w:anchor="P242" w:history="1">
        <w:r w:rsidRPr="00512D81">
          <w:rPr>
            <w:rFonts w:ascii="Times New Roman" w:hAnsi="Times New Roman"/>
            <w:sz w:val="24"/>
            <w:szCs w:val="24"/>
          </w:rPr>
          <w:t>2</w:t>
        </w:r>
      </w:hyperlink>
      <w:r w:rsidRPr="00512D81">
        <w:rPr>
          <w:rFonts w:ascii="Times New Roman" w:hAnsi="Times New Roman"/>
          <w:sz w:val="24"/>
          <w:szCs w:val="24"/>
        </w:rPr>
        <w:t xml:space="preserve"> на основе суммы баллов, проставленных по каждому критерию.</w:t>
      </w:r>
    </w:p>
    <w:p w14:paraId="5B90D113" w14:textId="77777777" w:rsidR="00FF7F0D" w:rsidRDefault="00FF7F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5755DB" w14:textId="4A0276B5" w:rsidR="00512D81" w:rsidRPr="00512D81" w:rsidRDefault="00512D81" w:rsidP="0051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Pr="00512D8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685A1E7" w14:textId="77777777" w:rsidR="00512D81" w:rsidRPr="00512D81" w:rsidRDefault="00512D81" w:rsidP="00512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0F1C2" w14:textId="77777777" w:rsidR="00512D81" w:rsidRDefault="00512D81" w:rsidP="0051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7"/>
      <w:bookmarkEnd w:id="0"/>
      <w:r w:rsidRPr="00512D81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0C678D53" w14:textId="77777777" w:rsidR="00512D81" w:rsidRDefault="00512D81" w:rsidP="00512D8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Pr="00215909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</w:t>
      </w:r>
      <w:r>
        <w:rPr>
          <w:rFonts w:ascii="Times New Roman" w:hAnsi="Times New Roman"/>
          <w:sz w:val="24"/>
          <w:szCs w:val="24"/>
        </w:rPr>
        <w:t>ного с оказанием бытовых услуг»</w:t>
      </w:r>
    </w:p>
    <w:p w14:paraId="788156A7" w14:textId="77777777" w:rsidR="00895BC8" w:rsidRDefault="00512D81" w:rsidP="00895BC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5CD3AE" w14:textId="7CCE1967" w:rsidR="00512D81" w:rsidRDefault="000A0899" w:rsidP="00895BC8">
      <w:pPr>
        <w:pStyle w:val="a3"/>
        <w:ind w:left="0" w:firstLine="708"/>
        <w:jc w:val="both"/>
      </w:pPr>
      <w:r w:rsidRPr="000316BB">
        <w:rPr>
          <w:rFonts w:ascii="Times New Roman" w:hAnsi="Times New Roman"/>
          <w:sz w:val="24"/>
          <w:szCs w:val="24"/>
        </w:rPr>
        <w:t xml:space="preserve">Максимально возможное количество баллов – </w:t>
      </w:r>
      <w:r w:rsidR="00BA59F9">
        <w:rPr>
          <w:rFonts w:ascii="Times New Roman" w:hAnsi="Times New Roman"/>
          <w:sz w:val="24"/>
          <w:szCs w:val="24"/>
        </w:rPr>
        <w:t>85</w:t>
      </w:r>
      <w:r w:rsidRPr="000316BB">
        <w:rPr>
          <w:rFonts w:ascii="Times New Roman" w:hAnsi="Times New Roman"/>
          <w:sz w:val="24"/>
          <w:szCs w:val="24"/>
        </w:rPr>
        <w:t xml:space="preserve">, минимальное количество – </w:t>
      </w:r>
      <w:r w:rsidR="004D5365">
        <w:rPr>
          <w:rFonts w:ascii="Times New Roman" w:hAnsi="Times New Roman"/>
          <w:sz w:val="24"/>
          <w:szCs w:val="24"/>
        </w:rPr>
        <w:t>35</w:t>
      </w:r>
      <w:r w:rsidRPr="000316BB">
        <w:rPr>
          <w:rFonts w:ascii="Times New Roman" w:hAnsi="Times New Roman"/>
          <w:sz w:val="24"/>
          <w:szCs w:val="24"/>
        </w:rPr>
        <w:t xml:space="preserve"> баллов.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4768"/>
        <w:gridCol w:w="3871"/>
      </w:tblGrid>
      <w:tr w:rsidR="005E68C8" w:rsidRPr="00AA705D" w14:paraId="4621E576" w14:textId="77777777" w:rsidTr="000316BB">
        <w:trPr>
          <w:trHeight w:val="82"/>
        </w:trPr>
        <w:tc>
          <w:tcPr>
            <w:tcW w:w="613" w:type="dxa"/>
            <w:vAlign w:val="center"/>
          </w:tcPr>
          <w:p w14:paraId="3331B53F" w14:textId="77777777" w:rsidR="005E68C8" w:rsidRPr="00AA705D" w:rsidRDefault="005E68C8" w:rsidP="003D20AA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8" w:type="dxa"/>
            <w:vAlign w:val="center"/>
          </w:tcPr>
          <w:p w14:paraId="1502EF42" w14:textId="77777777" w:rsidR="005E68C8" w:rsidRPr="00AA705D" w:rsidRDefault="005E68C8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3871" w:type="dxa"/>
            <w:vAlign w:val="center"/>
          </w:tcPr>
          <w:p w14:paraId="2CA16163" w14:textId="77777777" w:rsidR="005E68C8" w:rsidRPr="00AA705D" w:rsidRDefault="005E68C8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8046B4" w:rsidRPr="00AA705D" w14:paraId="486B17C1" w14:textId="0494469F" w:rsidTr="000316BB">
        <w:trPr>
          <w:trHeight w:val="471"/>
        </w:trPr>
        <w:tc>
          <w:tcPr>
            <w:tcW w:w="613" w:type="dxa"/>
            <w:vAlign w:val="center"/>
          </w:tcPr>
          <w:p w14:paraId="1D6CB92F" w14:textId="77777777" w:rsidR="008046B4" w:rsidRPr="00AA705D" w:rsidRDefault="008046B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8" w:type="dxa"/>
            <w:vAlign w:val="center"/>
          </w:tcPr>
          <w:p w14:paraId="6F090754" w14:textId="03E0FC49" w:rsidR="008046B4" w:rsidRPr="00AA705D" w:rsidRDefault="008046B4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 w:rsidR="003156F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871" w:type="dxa"/>
            <w:vAlign w:val="center"/>
          </w:tcPr>
          <w:p w14:paraId="4765E4E7" w14:textId="77777777" w:rsidR="008046B4" w:rsidRPr="00AA705D" w:rsidRDefault="008046B4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E68C8" w:rsidRPr="00AA705D" w14:paraId="42649A3F" w14:textId="77777777" w:rsidTr="000316BB">
        <w:trPr>
          <w:trHeight w:val="229"/>
        </w:trPr>
        <w:tc>
          <w:tcPr>
            <w:tcW w:w="613" w:type="dxa"/>
            <w:vAlign w:val="center"/>
          </w:tcPr>
          <w:p w14:paraId="4F7B12DD" w14:textId="77777777" w:rsidR="005E68C8" w:rsidRPr="00AA705D" w:rsidRDefault="005E68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68" w:type="dxa"/>
            <w:vAlign w:val="center"/>
          </w:tcPr>
          <w:p w14:paraId="3F8F9AA0" w14:textId="476E2243" w:rsidR="005E68C8" w:rsidRPr="00DB2613" w:rsidRDefault="005E68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="00DB2613"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1" w:type="dxa"/>
            <w:vAlign w:val="center"/>
          </w:tcPr>
          <w:p w14:paraId="032BCD03" w14:textId="402EE952" w:rsidR="005E68C8" w:rsidRPr="00AA705D" w:rsidRDefault="006559E1" w:rsidP="003D20A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2541BD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5E68C8"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5E68C8" w:rsidRPr="00AA705D" w14:paraId="0B232C51" w14:textId="77777777" w:rsidTr="000316BB">
        <w:trPr>
          <w:trHeight w:val="27"/>
        </w:trPr>
        <w:tc>
          <w:tcPr>
            <w:tcW w:w="613" w:type="dxa"/>
            <w:vAlign w:val="center"/>
          </w:tcPr>
          <w:p w14:paraId="287E3889" w14:textId="77777777" w:rsidR="005E68C8" w:rsidRPr="00AA705D" w:rsidRDefault="005E68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68" w:type="dxa"/>
            <w:vAlign w:val="center"/>
          </w:tcPr>
          <w:p w14:paraId="0D4B9B7E" w14:textId="063256A3" w:rsidR="005E68C8" w:rsidRPr="00AA705D" w:rsidRDefault="005C5C4C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Бытовые услуги</w:t>
            </w:r>
          </w:p>
        </w:tc>
        <w:tc>
          <w:tcPr>
            <w:tcW w:w="3871" w:type="dxa"/>
            <w:vAlign w:val="center"/>
          </w:tcPr>
          <w:p w14:paraId="2898DB56" w14:textId="67F22DA3" w:rsidR="005E68C8" w:rsidRPr="00AA705D" w:rsidRDefault="006559E1" w:rsidP="003D20A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0A08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0A0899" w:rsidRPr="00AA705D" w14:paraId="767D2A63" w14:textId="77777777" w:rsidTr="000316BB">
        <w:trPr>
          <w:trHeight w:val="449"/>
        </w:trPr>
        <w:tc>
          <w:tcPr>
            <w:tcW w:w="613" w:type="dxa"/>
            <w:vAlign w:val="center"/>
          </w:tcPr>
          <w:p w14:paraId="5F67CA22" w14:textId="2BC0A849" w:rsidR="000A0899" w:rsidRPr="008046B4" w:rsidRDefault="008046B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68" w:type="dxa"/>
            <w:vAlign w:val="center"/>
          </w:tcPr>
          <w:p w14:paraId="2BC268B9" w14:textId="6573FDD1" w:rsidR="000A0899" w:rsidRPr="00AA705D" w:rsidRDefault="00FA4397" w:rsidP="003D20A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Численность рабочих мест:</w:t>
            </w:r>
          </w:p>
        </w:tc>
        <w:tc>
          <w:tcPr>
            <w:tcW w:w="3871" w:type="dxa"/>
          </w:tcPr>
          <w:p w14:paraId="5C384A09" w14:textId="77777777" w:rsidR="000A0899" w:rsidRPr="00AA705D" w:rsidRDefault="000A0899" w:rsidP="003D20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0899" w:rsidRPr="00AA705D" w14:paraId="3F03B296" w14:textId="77777777" w:rsidTr="000316BB">
        <w:trPr>
          <w:trHeight w:val="270"/>
        </w:trPr>
        <w:tc>
          <w:tcPr>
            <w:tcW w:w="613" w:type="dxa"/>
            <w:vAlign w:val="center"/>
          </w:tcPr>
          <w:p w14:paraId="3AD0001E" w14:textId="61C41D26" w:rsidR="000A0899" w:rsidRPr="00AA705D" w:rsidRDefault="003156F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68" w:type="dxa"/>
            <w:vAlign w:val="center"/>
          </w:tcPr>
          <w:p w14:paraId="58A144F5" w14:textId="03F284CE" w:rsidR="000A0899" w:rsidRPr="00AA705D" w:rsidRDefault="006559E1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10 и более</w:t>
            </w:r>
          </w:p>
        </w:tc>
        <w:tc>
          <w:tcPr>
            <w:tcW w:w="3871" w:type="dxa"/>
            <w:vAlign w:val="center"/>
          </w:tcPr>
          <w:p w14:paraId="37BBE9C3" w14:textId="14988240" w:rsidR="000A0899" w:rsidRPr="00AA705D" w:rsidRDefault="00FA4397" w:rsidP="003D20A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6559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3156F4" w:rsidRPr="00AA705D" w14:paraId="1549CC90" w14:textId="77777777" w:rsidTr="000316BB">
        <w:trPr>
          <w:trHeight w:val="163"/>
        </w:trPr>
        <w:tc>
          <w:tcPr>
            <w:tcW w:w="613" w:type="dxa"/>
            <w:vAlign w:val="center"/>
          </w:tcPr>
          <w:p w14:paraId="3DD7265A" w14:textId="3B9F3790" w:rsidR="003156F4" w:rsidRPr="00AA705D" w:rsidRDefault="003156F4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768" w:type="dxa"/>
            <w:vAlign w:val="center"/>
          </w:tcPr>
          <w:p w14:paraId="01E711F5" w14:textId="10634CF2" w:rsidR="003156F4" w:rsidRPr="00AA705D" w:rsidRDefault="006559E1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5 до 9</w:t>
            </w:r>
          </w:p>
        </w:tc>
        <w:tc>
          <w:tcPr>
            <w:tcW w:w="3871" w:type="dxa"/>
            <w:vAlign w:val="center"/>
          </w:tcPr>
          <w:p w14:paraId="18A88D84" w14:textId="06A47AD4" w:rsidR="003156F4" w:rsidRPr="00AA705D" w:rsidRDefault="006559E1" w:rsidP="003D20A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A43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6559E1" w:rsidRPr="00AA705D" w14:paraId="572DB1F1" w14:textId="77777777" w:rsidTr="000316BB">
        <w:trPr>
          <w:trHeight w:val="330"/>
        </w:trPr>
        <w:tc>
          <w:tcPr>
            <w:tcW w:w="613" w:type="dxa"/>
            <w:vAlign w:val="center"/>
          </w:tcPr>
          <w:p w14:paraId="3C77CA96" w14:textId="09528951" w:rsidR="006559E1" w:rsidRDefault="006559E1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22.3.</w:t>
            </w:r>
          </w:p>
        </w:tc>
        <w:tc>
          <w:tcPr>
            <w:tcW w:w="4768" w:type="dxa"/>
            <w:vAlign w:val="center"/>
          </w:tcPr>
          <w:p w14:paraId="5AA3BAE7" w14:textId="4C8B8E98" w:rsidR="006559E1" w:rsidRDefault="006559E1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 1 до 5</w:t>
            </w:r>
          </w:p>
        </w:tc>
        <w:tc>
          <w:tcPr>
            <w:tcW w:w="3871" w:type="dxa"/>
            <w:vAlign w:val="center"/>
          </w:tcPr>
          <w:p w14:paraId="564604A9" w14:textId="44947194" w:rsidR="006559E1" w:rsidRDefault="00FA4397" w:rsidP="003D20A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6559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баллов</w:t>
            </w:r>
          </w:p>
        </w:tc>
      </w:tr>
      <w:tr w:rsidR="006559E1" w:rsidRPr="00AA705D" w14:paraId="00DC59A9" w14:textId="77777777" w:rsidTr="000316BB">
        <w:trPr>
          <w:trHeight w:val="291"/>
        </w:trPr>
        <w:tc>
          <w:tcPr>
            <w:tcW w:w="613" w:type="dxa"/>
            <w:vAlign w:val="center"/>
          </w:tcPr>
          <w:p w14:paraId="7BCE5370" w14:textId="2321C660" w:rsidR="006559E1" w:rsidRDefault="000316B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22.4.</w:t>
            </w:r>
          </w:p>
        </w:tc>
        <w:tc>
          <w:tcPr>
            <w:tcW w:w="4768" w:type="dxa"/>
            <w:vAlign w:val="center"/>
          </w:tcPr>
          <w:p w14:paraId="3563DD75" w14:textId="7A0FAB6D" w:rsidR="006559E1" w:rsidRDefault="000316B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vAlign w:val="center"/>
          </w:tcPr>
          <w:p w14:paraId="5333AF63" w14:textId="498A8300" w:rsidR="006559E1" w:rsidRDefault="000316BB" w:rsidP="003D20AA">
            <w:pPr>
              <w:pStyle w:val="ConsPlusNormal"/>
              <w:ind w:firstLine="2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5 баллов</w:t>
            </w:r>
          </w:p>
        </w:tc>
      </w:tr>
    </w:tbl>
    <w:p w14:paraId="403FB8F6" w14:textId="77777777" w:rsidR="009A5EE2" w:rsidRPr="00AA705D" w:rsidRDefault="009A5EE2" w:rsidP="005E68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CA9DE5" w14:textId="77777777" w:rsidR="00895BC8" w:rsidRDefault="00895BC8" w:rsidP="00BC5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2BBA720" w14:textId="14E63D4E" w:rsidR="00BC5640" w:rsidRPr="00512D81" w:rsidRDefault="00BC5640" w:rsidP="00BC5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51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4076752" w14:textId="77777777" w:rsidR="00BC5640" w:rsidRPr="00512D81" w:rsidRDefault="00BC5640" w:rsidP="00BC5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32FB51" w14:textId="77777777" w:rsidR="00BC5640" w:rsidRDefault="00BC5640" w:rsidP="00BC56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Критерии оценки</w:t>
      </w:r>
    </w:p>
    <w:p w14:paraId="03B2E3C9" w14:textId="72972F16" w:rsidR="00BC5640" w:rsidRDefault="00BC5640" w:rsidP="00BC5640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215909">
        <w:rPr>
          <w:rFonts w:ascii="Times New Roman" w:hAnsi="Times New Roman"/>
          <w:sz w:val="24"/>
          <w:szCs w:val="24"/>
        </w:rPr>
        <w:t>предоставления грантов в форме субсидий 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 начинающим собственное дело».</w:t>
      </w:r>
    </w:p>
    <w:p w14:paraId="3FEBD573" w14:textId="77777777" w:rsidR="00B74FEE" w:rsidRDefault="00B74FEE" w:rsidP="00B74FE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7C8796B" w14:textId="2ADA23FF" w:rsidR="00B74FEE" w:rsidRDefault="00B74FEE" w:rsidP="00B74FEE">
      <w:pPr>
        <w:pStyle w:val="a3"/>
        <w:ind w:left="0" w:firstLine="708"/>
        <w:jc w:val="both"/>
      </w:pPr>
      <w:r w:rsidRPr="000316BB">
        <w:rPr>
          <w:rFonts w:ascii="Times New Roman" w:hAnsi="Times New Roman"/>
          <w:sz w:val="24"/>
          <w:szCs w:val="24"/>
        </w:rPr>
        <w:t xml:space="preserve">Максимально возможное количество баллов – </w:t>
      </w:r>
      <w:r>
        <w:rPr>
          <w:rFonts w:ascii="Times New Roman" w:hAnsi="Times New Roman"/>
          <w:sz w:val="24"/>
          <w:szCs w:val="24"/>
        </w:rPr>
        <w:t>110</w:t>
      </w:r>
      <w:r w:rsidRPr="000316BB">
        <w:rPr>
          <w:rFonts w:ascii="Times New Roman" w:hAnsi="Times New Roman"/>
          <w:sz w:val="24"/>
          <w:szCs w:val="24"/>
        </w:rPr>
        <w:t xml:space="preserve">, минимальное количество – </w:t>
      </w:r>
      <w:r w:rsidR="00834013">
        <w:rPr>
          <w:rFonts w:ascii="Times New Roman" w:hAnsi="Times New Roman"/>
          <w:sz w:val="24"/>
          <w:szCs w:val="24"/>
        </w:rPr>
        <w:t>41</w:t>
      </w:r>
      <w:r w:rsidRPr="000316BB">
        <w:rPr>
          <w:rFonts w:ascii="Times New Roman" w:hAnsi="Times New Roman"/>
          <w:sz w:val="24"/>
          <w:szCs w:val="24"/>
        </w:rPr>
        <w:t xml:space="preserve"> баллов.</w:t>
      </w:r>
    </w:p>
    <w:p w14:paraId="56AA29E7" w14:textId="2CF6559B" w:rsidR="00BC5640" w:rsidRDefault="00BC5640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49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5686"/>
        <w:gridCol w:w="2650"/>
      </w:tblGrid>
      <w:tr w:rsidR="0017606B" w:rsidRPr="00AA705D" w14:paraId="42937F86" w14:textId="77777777" w:rsidTr="00B74FEE">
        <w:trPr>
          <w:trHeight w:val="82"/>
        </w:trPr>
        <w:tc>
          <w:tcPr>
            <w:tcW w:w="613" w:type="dxa"/>
            <w:vAlign w:val="center"/>
          </w:tcPr>
          <w:p w14:paraId="27133E0A" w14:textId="77777777" w:rsidR="0017606B" w:rsidRPr="00AA705D" w:rsidRDefault="0017606B" w:rsidP="003D20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86" w:type="dxa"/>
            <w:vAlign w:val="center"/>
          </w:tcPr>
          <w:p w14:paraId="283FC70C" w14:textId="77777777"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2650" w:type="dxa"/>
            <w:vAlign w:val="center"/>
          </w:tcPr>
          <w:p w14:paraId="31C3E0CA" w14:textId="77777777" w:rsidR="0017606B" w:rsidRPr="00AA705D" w:rsidRDefault="0017606B" w:rsidP="003D20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17606B" w:rsidRPr="00AA705D" w14:paraId="491278B5" w14:textId="77777777" w:rsidTr="00B74FEE">
        <w:trPr>
          <w:trHeight w:val="471"/>
        </w:trPr>
        <w:tc>
          <w:tcPr>
            <w:tcW w:w="613" w:type="dxa"/>
            <w:vAlign w:val="center"/>
          </w:tcPr>
          <w:p w14:paraId="2F8FFEDD" w14:textId="77777777"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6" w:type="dxa"/>
            <w:vAlign w:val="center"/>
          </w:tcPr>
          <w:p w14:paraId="42312D31" w14:textId="77777777"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Приоритетный вид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50" w:type="dxa"/>
            <w:vAlign w:val="center"/>
          </w:tcPr>
          <w:p w14:paraId="739F8086" w14:textId="77777777" w:rsidR="0017606B" w:rsidRPr="00AA705D" w:rsidRDefault="0017606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7606B" w:rsidRPr="00AA705D" w14:paraId="46B6C6BE" w14:textId="77777777" w:rsidTr="00B74FEE">
        <w:trPr>
          <w:trHeight w:val="229"/>
        </w:trPr>
        <w:tc>
          <w:tcPr>
            <w:tcW w:w="613" w:type="dxa"/>
            <w:vAlign w:val="center"/>
          </w:tcPr>
          <w:p w14:paraId="64ADA479" w14:textId="77777777"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686" w:type="dxa"/>
            <w:vAlign w:val="center"/>
          </w:tcPr>
          <w:p w14:paraId="748BA54C" w14:textId="40CB7C2E" w:rsidR="0017606B" w:rsidRPr="00DB2613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/>
                <w:sz w:val="22"/>
                <w:szCs w:val="22"/>
              </w:rPr>
              <w:t>Производство продукции, товаров</w:t>
            </w:r>
            <w:r w:rsidRPr="00DB26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vAlign w:val="center"/>
          </w:tcPr>
          <w:p w14:paraId="2C5151AB" w14:textId="27695B5C" w:rsidR="0017606B" w:rsidRPr="00AA705D" w:rsidRDefault="0017606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баллов</w:t>
            </w:r>
          </w:p>
        </w:tc>
      </w:tr>
      <w:tr w:rsidR="0017606B" w:rsidRPr="00AA705D" w14:paraId="3A2CF6BD" w14:textId="77777777" w:rsidTr="00B74FEE">
        <w:trPr>
          <w:trHeight w:val="315"/>
        </w:trPr>
        <w:tc>
          <w:tcPr>
            <w:tcW w:w="613" w:type="dxa"/>
            <w:vAlign w:val="center"/>
          </w:tcPr>
          <w:p w14:paraId="6CF334A6" w14:textId="77777777" w:rsidR="0017606B" w:rsidRPr="00AA705D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A70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686" w:type="dxa"/>
            <w:vAlign w:val="center"/>
          </w:tcPr>
          <w:p w14:paraId="4937A509" w14:textId="6CED9493" w:rsidR="0017606B" w:rsidRPr="00AA705D" w:rsidRDefault="000D5690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сфера</w:t>
            </w:r>
          </w:p>
        </w:tc>
        <w:tc>
          <w:tcPr>
            <w:tcW w:w="2650" w:type="dxa"/>
            <w:vAlign w:val="center"/>
          </w:tcPr>
          <w:p w14:paraId="76C3374A" w14:textId="0FE28E00" w:rsidR="0017606B" w:rsidRPr="00AA705D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760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0D5690" w:rsidRPr="00AA705D" w14:paraId="2F635BAE" w14:textId="77777777" w:rsidTr="00B74FEE">
        <w:trPr>
          <w:trHeight w:val="180"/>
        </w:trPr>
        <w:tc>
          <w:tcPr>
            <w:tcW w:w="613" w:type="dxa"/>
            <w:vAlign w:val="center"/>
          </w:tcPr>
          <w:p w14:paraId="55AF2516" w14:textId="23A8DCF9" w:rsidR="000D5690" w:rsidRPr="00AA705D" w:rsidRDefault="000D5690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686" w:type="dxa"/>
            <w:vAlign w:val="center"/>
          </w:tcPr>
          <w:p w14:paraId="3B2E9BED" w14:textId="3C2F578D" w:rsidR="000D5690" w:rsidRPr="000D5690" w:rsidRDefault="000D5690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69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внедрение энергосберегающих технологий</w:t>
            </w:r>
          </w:p>
        </w:tc>
        <w:tc>
          <w:tcPr>
            <w:tcW w:w="2650" w:type="dxa"/>
            <w:vAlign w:val="center"/>
          </w:tcPr>
          <w:p w14:paraId="0620B243" w14:textId="016E449C" w:rsidR="000D5690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D56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баллов</w:t>
            </w:r>
          </w:p>
        </w:tc>
      </w:tr>
      <w:tr w:rsidR="000D5690" w:rsidRPr="00AA705D" w14:paraId="4BB5C302" w14:textId="77777777" w:rsidTr="00B74FEE">
        <w:trPr>
          <w:trHeight w:val="735"/>
        </w:trPr>
        <w:tc>
          <w:tcPr>
            <w:tcW w:w="613" w:type="dxa"/>
            <w:vAlign w:val="center"/>
          </w:tcPr>
          <w:p w14:paraId="1818DD8D" w14:textId="1130C779" w:rsidR="000D5690" w:rsidRPr="00AA705D" w:rsidRDefault="00E44CAD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5686" w:type="dxa"/>
            <w:vAlign w:val="center"/>
          </w:tcPr>
          <w:p w14:paraId="0CF836A7" w14:textId="497D5732" w:rsidR="000D5690" w:rsidRDefault="00E44CAD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Бытовые услуги</w:t>
            </w:r>
          </w:p>
        </w:tc>
        <w:tc>
          <w:tcPr>
            <w:tcW w:w="2650" w:type="dxa"/>
            <w:vAlign w:val="center"/>
          </w:tcPr>
          <w:p w14:paraId="295562A3" w14:textId="7E4AC765" w:rsidR="000D5690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 баллов</w:t>
            </w:r>
          </w:p>
        </w:tc>
      </w:tr>
      <w:tr w:rsidR="00B74FEE" w:rsidRPr="00AA705D" w14:paraId="42D00646" w14:textId="77777777" w:rsidTr="00B74FEE">
        <w:trPr>
          <w:trHeight w:val="270"/>
        </w:trPr>
        <w:tc>
          <w:tcPr>
            <w:tcW w:w="613" w:type="dxa"/>
            <w:vAlign w:val="center"/>
          </w:tcPr>
          <w:p w14:paraId="1F1683DC" w14:textId="7CD66280" w:rsidR="00B74FEE" w:rsidRDefault="00B74FEE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686" w:type="dxa"/>
            <w:vAlign w:val="center"/>
          </w:tcPr>
          <w:p w14:paraId="3DCD4180" w14:textId="5596F886" w:rsidR="00B74FEE" w:rsidRDefault="00B74FEE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направления</w:t>
            </w:r>
          </w:p>
        </w:tc>
        <w:tc>
          <w:tcPr>
            <w:tcW w:w="2650" w:type="dxa"/>
            <w:vAlign w:val="center"/>
          </w:tcPr>
          <w:p w14:paraId="06569648" w14:textId="354D5FB6" w:rsidR="00B74FEE" w:rsidRDefault="00B74FEE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E44CAD" w:rsidRPr="00AA705D" w14:paraId="7AE5A110" w14:textId="77777777" w:rsidTr="00B74FEE">
        <w:trPr>
          <w:trHeight w:val="315"/>
        </w:trPr>
        <w:tc>
          <w:tcPr>
            <w:tcW w:w="613" w:type="dxa"/>
            <w:vAlign w:val="center"/>
          </w:tcPr>
          <w:p w14:paraId="0884B77A" w14:textId="7EA9EACF" w:rsidR="00E44CAD" w:rsidRPr="00895BC8" w:rsidRDefault="005F1D8A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95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86" w:type="dxa"/>
            <w:vAlign w:val="center"/>
          </w:tcPr>
          <w:p w14:paraId="667F7C44" w14:textId="626C77A0" w:rsidR="00E44CAD" w:rsidRDefault="005F1D8A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95BC8" w:rsidRPr="005C5C4C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рабочих мест</w:t>
            </w:r>
            <w:r w:rsidR="008E39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период реализации проекта</w:t>
            </w:r>
            <w:r w:rsidR="00895BC8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0" w:type="dxa"/>
            <w:vAlign w:val="center"/>
          </w:tcPr>
          <w:p w14:paraId="43CF1857" w14:textId="32C3B855" w:rsidR="00E44CAD" w:rsidRDefault="00E44CAD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C5C4C" w:rsidRPr="00AA705D" w14:paraId="73DC246D" w14:textId="77777777" w:rsidTr="00B74FEE">
        <w:trPr>
          <w:trHeight w:val="312"/>
        </w:trPr>
        <w:tc>
          <w:tcPr>
            <w:tcW w:w="613" w:type="dxa"/>
            <w:vAlign w:val="center"/>
          </w:tcPr>
          <w:p w14:paraId="25F6CC20" w14:textId="58D6FE99" w:rsidR="005C5C4C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  <w:p w14:paraId="05008CF5" w14:textId="5F6E4FC3" w:rsidR="005C5C4C" w:rsidRDefault="005C5C4C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012C5851" w14:textId="4CD248F7" w:rsidR="005C5C4C" w:rsidRDefault="004D5365" w:rsidP="003D20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 и более</w:t>
            </w:r>
          </w:p>
        </w:tc>
        <w:tc>
          <w:tcPr>
            <w:tcW w:w="2650" w:type="dxa"/>
            <w:vAlign w:val="center"/>
          </w:tcPr>
          <w:p w14:paraId="1D44CF94" w14:textId="15D06CC6" w:rsidR="005C5C4C" w:rsidRDefault="00895BC8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 баллов</w:t>
            </w:r>
          </w:p>
        </w:tc>
      </w:tr>
      <w:tr w:rsidR="0017606B" w:rsidRPr="00AA705D" w14:paraId="326C7B75" w14:textId="77777777" w:rsidTr="00B74FEE">
        <w:trPr>
          <w:trHeight w:val="270"/>
        </w:trPr>
        <w:tc>
          <w:tcPr>
            <w:tcW w:w="613" w:type="dxa"/>
            <w:vAlign w:val="center"/>
          </w:tcPr>
          <w:p w14:paraId="6A027704" w14:textId="16A91599" w:rsidR="0017606B" w:rsidRPr="008046B4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895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5686" w:type="dxa"/>
            <w:vAlign w:val="center"/>
          </w:tcPr>
          <w:p w14:paraId="7B9CC3CB" w14:textId="5F1411BA" w:rsidR="0017606B" w:rsidRPr="00895BC8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9</w:t>
            </w:r>
          </w:p>
        </w:tc>
        <w:tc>
          <w:tcPr>
            <w:tcW w:w="2650" w:type="dxa"/>
          </w:tcPr>
          <w:p w14:paraId="48103FCD" w14:textId="77E9A957" w:rsidR="0017606B" w:rsidRPr="00AA705D" w:rsidRDefault="00895BC8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баллов</w:t>
            </w:r>
          </w:p>
        </w:tc>
      </w:tr>
      <w:tr w:rsidR="0017606B" w:rsidRPr="00AA705D" w14:paraId="5F984144" w14:textId="77777777" w:rsidTr="00B74FEE">
        <w:trPr>
          <w:trHeight w:val="270"/>
        </w:trPr>
        <w:tc>
          <w:tcPr>
            <w:tcW w:w="613" w:type="dxa"/>
            <w:vAlign w:val="center"/>
          </w:tcPr>
          <w:p w14:paraId="06C90522" w14:textId="6003A7AD" w:rsidR="0017606B" w:rsidRPr="00AA705D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686" w:type="dxa"/>
            <w:vAlign w:val="center"/>
          </w:tcPr>
          <w:p w14:paraId="68D6A3B8" w14:textId="1FF8FE17" w:rsidR="0017606B" w:rsidRPr="00AA705D" w:rsidRDefault="00895BC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r w:rsidR="004D536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до 5</w:t>
            </w:r>
          </w:p>
        </w:tc>
        <w:tc>
          <w:tcPr>
            <w:tcW w:w="2650" w:type="dxa"/>
            <w:vAlign w:val="center"/>
          </w:tcPr>
          <w:p w14:paraId="0D53B6CB" w14:textId="5DB19F24" w:rsidR="0017606B" w:rsidRPr="00AA705D" w:rsidRDefault="004D5365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17606B" w:rsidRPr="00AA705D" w14:paraId="6DD08707" w14:textId="77777777" w:rsidTr="00B74FEE">
        <w:trPr>
          <w:trHeight w:val="163"/>
        </w:trPr>
        <w:tc>
          <w:tcPr>
            <w:tcW w:w="613" w:type="dxa"/>
            <w:vAlign w:val="center"/>
          </w:tcPr>
          <w:p w14:paraId="6F0CBE65" w14:textId="4CAB69EF" w:rsidR="0017606B" w:rsidRPr="00AA705D" w:rsidRDefault="008E39F2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686" w:type="dxa"/>
            <w:vAlign w:val="center"/>
          </w:tcPr>
          <w:p w14:paraId="56F109B9" w14:textId="23E58DA7" w:rsidR="0017606B" w:rsidRPr="00AA705D" w:rsidRDefault="004D5365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Самозанятый</w:t>
            </w:r>
          </w:p>
        </w:tc>
        <w:tc>
          <w:tcPr>
            <w:tcW w:w="2650" w:type="dxa"/>
            <w:vAlign w:val="center"/>
          </w:tcPr>
          <w:p w14:paraId="780EE0BC" w14:textId="02330EBC" w:rsidR="0017606B" w:rsidRPr="00AA705D" w:rsidRDefault="004D5365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17606B" w:rsidRPr="00AA705D" w14:paraId="1123036E" w14:textId="77777777" w:rsidTr="00B74FEE">
        <w:trPr>
          <w:trHeight w:val="548"/>
        </w:trPr>
        <w:tc>
          <w:tcPr>
            <w:tcW w:w="613" w:type="dxa"/>
            <w:vAlign w:val="center"/>
          </w:tcPr>
          <w:p w14:paraId="503E5A3A" w14:textId="77777777" w:rsidR="0017606B" w:rsidRDefault="0017606B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8E39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  <w:p w14:paraId="73D905C2" w14:textId="19BBAF3C"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67BEEB2B" w14:textId="0D61BD4D" w:rsidR="0017606B" w:rsidRDefault="008E39F2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Расходование средств:</w:t>
            </w:r>
          </w:p>
        </w:tc>
        <w:tc>
          <w:tcPr>
            <w:tcW w:w="2650" w:type="dxa"/>
            <w:vAlign w:val="center"/>
          </w:tcPr>
          <w:p w14:paraId="2250CF07" w14:textId="27E09099" w:rsidR="0017606B" w:rsidRDefault="0017606B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3448" w:rsidRPr="00AA705D" w14:paraId="5FF57405" w14:textId="77777777" w:rsidTr="00C142D8">
        <w:trPr>
          <w:trHeight w:val="1047"/>
        </w:trPr>
        <w:tc>
          <w:tcPr>
            <w:tcW w:w="613" w:type="dxa"/>
            <w:vAlign w:val="center"/>
          </w:tcPr>
          <w:p w14:paraId="0E0EC8DF" w14:textId="2E3872F3"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  <w:p w14:paraId="7E555E0E" w14:textId="77777777"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39A8F88" w14:textId="77777777"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6BFD10" w14:textId="2C062A89"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7DD8280C" w14:textId="4C5CD235" w:rsidR="00D53448" w:rsidRPr="0017606B" w:rsidRDefault="00D72080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D53448" w:rsidRPr="001760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апрашиваемые средства в полном объеме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50" w:type="dxa"/>
            <w:vAlign w:val="center"/>
          </w:tcPr>
          <w:p w14:paraId="6885615F" w14:textId="177065D5" w:rsidR="00D53448" w:rsidRDefault="00D53448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баллов</w:t>
            </w:r>
          </w:p>
        </w:tc>
      </w:tr>
      <w:tr w:rsidR="008E39F2" w:rsidRPr="00AA705D" w14:paraId="1456C120" w14:textId="77777777" w:rsidTr="00B74FEE">
        <w:trPr>
          <w:trHeight w:val="215"/>
        </w:trPr>
        <w:tc>
          <w:tcPr>
            <w:tcW w:w="613" w:type="dxa"/>
            <w:vAlign w:val="center"/>
          </w:tcPr>
          <w:p w14:paraId="61FAAD90" w14:textId="469EAFC4" w:rsidR="008E39F2" w:rsidRDefault="008E39F2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 w:rsidR="00D53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86" w:type="dxa"/>
            <w:vAlign w:val="center"/>
          </w:tcPr>
          <w:p w14:paraId="10783021" w14:textId="744313D5" w:rsidR="00D72080" w:rsidRPr="00D72080" w:rsidRDefault="00D72080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D72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олее 50% запрашиваемых средств поддержки используются на приобретение основных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68E14A25" w14:textId="77777777" w:rsidR="008E39F2" w:rsidRPr="0017606B" w:rsidRDefault="008E39F2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vAlign w:val="center"/>
          </w:tcPr>
          <w:p w14:paraId="25E66FAB" w14:textId="5A125E66" w:rsidR="008E39F2" w:rsidRDefault="00D72080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баллов</w:t>
            </w:r>
          </w:p>
        </w:tc>
      </w:tr>
      <w:tr w:rsidR="00D53448" w:rsidRPr="00AA705D" w14:paraId="0B030019" w14:textId="77777777" w:rsidTr="00B74FEE">
        <w:trPr>
          <w:trHeight w:val="402"/>
        </w:trPr>
        <w:tc>
          <w:tcPr>
            <w:tcW w:w="613" w:type="dxa"/>
            <w:vAlign w:val="center"/>
          </w:tcPr>
          <w:p w14:paraId="3E683DDA" w14:textId="77777777"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6FB2D9" w14:textId="3F0ED8A2" w:rsidR="00D53448" w:rsidRDefault="00D72080" w:rsidP="003D20A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D53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</w:t>
            </w:r>
          </w:p>
          <w:p w14:paraId="6422A7A3" w14:textId="4019B634" w:rsidR="00D53448" w:rsidRDefault="00D53448" w:rsidP="003D2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86" w:type="dxa"/>
            <w:vAlign w:val="center"/>
          </w:tcPr>
          <w:p w14:paraId="20860517" w14:textId="2DAEA189" w:rsidR="00D53448" w:rsidRPr="00D72080" w:rsidRDefault="00D72080" w:rsidP="003D20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D72080">
              <w:rPr>
                <w:rFonts w:ascii="Times New Roman" w:hAnsi="Times New Roman" w:cs="Times New Roman"/>
                <w:sz w:val="24"/>
                <w:szCs w:val="24"/>
              </w:rPr>
              <w:t>ее 50% запрашиваемых средств поддержки используются на приобретение основных средств.</w:t>
            </w:r>
          </w:p>
        </w:tc>
        <w:tc>
          <w:tcPr>
            <w:tcW w:w="2650" w:type="dxa"/>
            <w:vAlign w:val="center"/>
          </w:tcPr>
          <w:p w14:paraId="507DF3E9" w14:textId="617BEA0E" w:rsidR="00D53448" w:rsidRDefault="00D72080" w:rsidP="00FF7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балл</w:t>
            </w:r>
          </w:p>
        </w:tc>
      </w:tr>
    </w:tbl>
    <w:p w14:paraId="70528972" w14:textId="77777777" w:rsidR="00376CC1" w:rsidRDefault="00376CC1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70624" w14:textId="77777777" w:rsidR="004C2537" w:rsidRDefault="00137202" w:rsidP="00AF2E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376CC1"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02">
        <w:rPr>
          <w:rFonts w:ascii="Times New Roman" w:hAnsi="Times New Roman" w:cs="Times New Roman"/>
          <w:sz w:val="24"/>
          <w:szCs w:val="24"/>
        </w:rPr>
        <w:t>Победителем конкурсного отбора становится</w:t>
      </w:r>
      <w:r w:rsidR="000B5420">
        <w:rPr>
          <w:rFonts w:ascii="Times New Roman" w:hAnsi="Times New Roman" w:cs="Times New Roman"/>
          <w:sz w:val="24"/>
          <w:szCs w:val="24"/>
        </w:rPr>
        <w:t xml:space="preserve"> получатель</w:t>
      </w:r>
      <w:r w:rsidR="00985968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137202">
        <w:rPr>
          <w:rFonts w:ascii="Times New Roman" w:hAnsi="Times New Roman" w:cs="Times New Roman"/>
          <w:sz w:val="24"/>
          <w:szCs w:val="24"/>
        </w:rPr>
        <w:t>, чья заявка набрала наибольшее количеств</w:t>
      </w:r>
      <w:r>
        <w:rPr>
          <w:rFonts w:ascii="Times New Roman" w:hAnsi="Times New Roman" w:cs="Times New Roman"/>
          <w:sz w:val="24"/>
          <w:szCs w:val="24"/>
        </w:rPr>
        <w:t>о баллов</w:t>
      </w:r>
      <w:r w:rsidR="00985968">
        <w:rPr>
          <w:rFonts w:ascii="Times New Roman" w:hAnsi="Times New Roman" w:cs="Times New Roman"/>
          <w:sz w:val="24"/>
          <w:szCs w:val="24"/>
        </w:rPr>
        <w:t>. Субсиди</w:t>
      </w:r>
      <w:r w:rsidR="00FA42DF">
        <w:rPr>
          <w:rFonts w:ascii="Times New Roman" w:hAnsi="Times New Roman" w:cs="Times New Roman"/>
          <w:sz w:val="24"/>
          <w:szCs w:val="24"/>
        </w:rPr>
        <w:t>я</w:t>
      </w:r>
      <w:r w:rsidR="00985968">
        <w:rPr>
          <w:rFonts w:ascii="Times New Roman" w:hAnsi="Times New Roman" w:cs="Times New Roman"/>
          <w:sz w:val="24"/>
          <w:szCs w:val="24"/>
        </w:rPr>
        <w:t>,</w:t>
      </w:r>
      <w:r w:rsidR="00FA42DF">
        <w:rPr>
          <w:rFonts w:ascii="Times New Roman" w:hAnsi="Times New Roman" w:cs="Times New Roman"/>
          <w:sz w:val="24"/>
          <w:szCs w:val="24"/>
        </w:rPr>
        <w:t xml:space="preserve"> в том числе грант в форме </w:t>
      </w:r>
      <w:r w:rsidR="00C142D8">
        <w:rPr>
          <w:rFonts w:ascii="Times New Roman" w:hAnsi="Times New Roman" w:cs="Times New Roman"/>
          <w:sz w:val="24"/>
          <w:szCs w:val="24"/>
        </w:rPr>
        <w:t>субсидии получателю</w:t>
      </w:r>
      <w:r w:rsidR="00FA42DF">
        <w:rPr>
          <w:rFonts w:ascii="Times New Roman" w:hAnsi="Times New Roman" w:cs="Times New Roman"/>
          <w:sz w:val="24"/>
          <w:szCs w:val="24"/>
        </w:rPr>
        <w:t xml:space="preserve"> </w:t>
      </w:r>
      <w:r w:rsidR="00985968">
        <w:rPr>
          <w:rFonts w:ascii="Times New Roman" w:hAnsi="Times New Roman" w:cs="Times New Roman"/>
          <w:sz w:val="24"/>
          <w:szCs w:val="24"/>
        </w:rPr>
        <w:t xml:space="preserve">субсидии предоставляется </w:t>
      </w:r>
      <w:r w:rsidR="00985968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="005E68C8" w:rsidRPr="00AA705D">
        <w:rPr>
          <w:rFonts w:ascii="Times New Roman" w:hAnsi="Times New Roman" w:cs="Times New Roman"/>
          <w:sz w:val="24"/>
          <w:szCs w:val="24"/>
        </w:rPr>
        <w:t>лимит</w:t>
      </w:r>
      <w:r w:rsidR="00985968">
        <w:rPr>
          <w:rFonts w:ascii="Times New Roman" w:hAnsi="Times New Roman" w:cs="Times New Roman"/>
          <w:sz w:val="24"/>
          <w:szCs w:val="24"/>
        </w:rPr>
        <w:t>ов</w:t>
      </w:r>
      <w:r w:rsidR="005E68C8" w:rsidRPr="00AA705D">
        <w:rPr>
          <w:rFonts w:ascii="Times New Roman" w:hAnsi="Times New Roman" w:cs="Times New Roman"/>
          <w:sz w:val="24"/>
          <w:szCs w:val="24"/>
        </w:rPr>
        <w:t xml:space="preserve"> бюджетных средств, предусмотренных в бюджете МО «Город </w:t>
      </w:r>
      <w:r w:rsidR="00590061">
        <w:rPr>
          <w:rFonts w:ascii="Times New Roman" w:hAnsi="Times New Roman" w:cs="Times New Roman"/>
          <w:sz w:val="24"/>
          <w:szCs w:val="24"/>
        </w:rPr>
        <w:t>Удачный</w:t>
      </w:r>
      <w:r w:rsidR="005E68C8" w:rsidRPr="00AA705D">
        <w:rPr>
          <w:rFonts w:ascii="Times New Roman" w:hAnsi="Times New Roman" w:cs="Times New Roman"/>
          <w:sz w:val="24"/>
          <w:szCs w:val="24"/>
        </w:rPr>
        <w:t>» на очередной финансовый год</w:t>
      </w:r>
      <w:r w:rsidR="00817419" w:rsidRPr="00AA705D">
        <w:rPr>
          <w:rFonts w:ascii="Times New Roman" w:hAnsi="Times New Roman" w:cs="Times New Roman"/>
          <w:sz w:val="24"/>
          <w:szCs w:val="24"/>
        </w:rPr>
        <w:t>.</w:t>
      </w:r>
    </w:p>
    <w:p w14:paraId="20764500" w14:textId="786C48F0" w:rsidR="00C142D8" w:rsidRPr="00DB721D" w:rsidRDefault="00D1114F" w:rsidP="00AF2E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AA705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76CC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68C8" w:rsidRPr="00AA705D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набранных баллов победители конкурсного отбора определяются по дате поступления заявок</w:t>
      </w:r>
      <w:r w:rsidRPr="00AA705D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</w:t>
      </w:r>
      <w:r w:rsidR="00C142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42D8" w:rsidRPr="00C142D8">
        <w:rPr>
          <w:rFonts w:ascii="Calibri" w:eastAsia="Times New Roman" w:hAnsi="Calibri" w:cs="Calibri"/>
          <w:szCs w:val="20"/>
        </w:rPr>
        <w:t xml:space="preserve"> </w:t>
      </w:r>
      <w:r w:rsidR="00C142D8" w:rsidRPr="00DB721D">
        <w:rPr>
          <w:rFonts w:ascii="Times New Roman" w:eastAsia="Times New Roman" w:hAnsi="Times New Roman" w:cs="Times New Roman"/>
          <w:szCs w:val="20"/>
        </w:rPr>
        <w:t xml:space="preserve">а при совпадении дат </w:t>
      </w:r>
      <w:r w:rsidR="00C142D8" w:rsidRPr="00376CC1">
        <w:rPr>
          <w:rFonts w:ascii="Times New Roman" w:eastAsia="Times New Roman" w:hAnsi="Times New Roman" w:cs="Times New Roman"/>
          <w:szCs w:val="20"/>
        </w:rPr>
        <w:t>–</w:t>
      </w:r>
      <w:r w:rsidR="00C142D8" w:rsidRPr="00DB721D">
        <w:rPr>
          <w:rFonts w:ascii="Times New Roman" w:eastAsia="Times New Roman" w:hAnsi="Times New Roman" w:cs="Times New Roman"/>
          <w:szCs w:val="20"/>
        </w:rPr>
        <w:t xml:space="preserve"> </w:t>
      </w:r>
      <w:r w:rsidR="00C142D8" w:rsidRPr="00376CC1">
        <w:rPr>
          <w:rFonts w:ascii="Times New Roman" w:eastAsia="Times New Roman" w:hAnsi="Times New Roman" w:cs="Times New Roman"/>
          <w:szCs w:val="20"/>
        </w:rPr>
        <w:t>по времени.</w:t>
      </w:r>
    </w:p>
    <w:p w14:paraId="0FF9E7D8" w14:textId="7441D675" w:rsidR="00DC6FBA" w:rsidRDefault="00DC6FBA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FFBC0" w14:textId="77777777" w:rsidR="002123BF" w:rsidRDefault="002123BF" w:rsidP="0076369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9A3A9" w14:textId="77777777" w:rsidR="00DC6FBA" w:rsidRPr="00AA705D" w:rsidRDefault="003F46D6" w:rsidP="00A379B9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Условия</w:t>
      </w:r>
    </w:p>
    <w:p w14:paraId="1CF832A2" w14:textId="77777777" w:rsidR="00D7369E" w:rsidRPr="00AA705D" w:rsidRDefault="003F46D6" w:rsidP="00DC6FB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п</w:t>
      </w:r>
      <w:r w:rsidR="00D7369E" w:rsidRPr="00AA705D">
        <w:rPr>
          <w:rFonts w:ascii="Times New Roman" w:hAnsi="Times New Roman"/>
          <w:b/>
          <w:sz w:val="24"/>
          <w:szCs w:val="24"/>
        </w:rPr>
        <w:t>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="00D7369E" w:rsidRPr="00AA705D">
        <w:rPr>
          <w:rFonts w:ascii="Times New Roman" w:hAnsi="Times New Roman"/>
          <w:b/>
          <w:sz w:val="24"/>
          <w:szCs w:val="24"/>
        </w:rPr>
        <w:t xml:space="preserve"> субсидии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, применяющим специальный налоговый режим «Налог на профессиональный доход» </w:t>
      </w:r>
      <w:r w:rsidR="00D7369E" w:rsidRPr="00AA705D">
        <w:rPr>
          <w:rFonts w:ascii="Times New Roman" w:hAnsi="Times New Roman"/>
          <w:b/>
          <w:sz w:val="24"/>
          <w:szCs w:val="24"/>
        </w:rPr>
        <w:t>на возмещение части затрат, понесённых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14:paraId="78BB4495" w14:textId="77777777" w:rsidR="00D7369E" w:rsidRPr="00AA705D" w:rsidRDefault="00D7369E" w:rsidP="00D7369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342F483" w14:textId="12E3D5EF" w:rsidR="00CC6BAC" w:rsidRPr="00AA705D" w:rsidRDefault="00CC6BAC" w:rsidP="003D20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Ю</w:t>
      </w:r>
      <w:r w:rsidRPr="00AA705D">
        <w:rPr>
          <w:rFonts w:ascii="Times New Roman" w:hAnsi="Times New Roman"/>
          <w:sz w:val="24"/>
          <w:szCs w:val="24"/>
        </w:rPr>
        <w:t xml:space="preserve">ридические лица, индивидуальные предприниматели, а также физические </w:t>
      </w:r>
      <w:r w:rsidR="007A480A">
        <w:rPr>
          <w:rFonts w:ascii="Times New Roman" w:hAnsi="Times New Roman"/>
          <w:sz w:val="24"/>
          <w:szCs w:val="24"/>
        </w:rPr>
        <w:t xml:space="preserve">лица, </w:t>
      </w:r>
      <w:r w:rsidR="007A480A" w:rsidRPr="007A480A">
        <w:rPr>
          <w:rFonts w:ascii="Times New Roman" w:hAnsi="Times New Roman"/>
          <w:sz w:val="24"/>
          <w:szCs w:val="24"/>
        </w:rPr>
        <w:t>применяющие специальный налоговый режим «Налог на профессиональный доход»</w:t>
      </w:r>
      <w:r w:rsidR="007A480A" w:rsidRPr="00AA705D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име</w:t>
      </w:r>
      <w:r w:rsidR="007A480A">
        <w:rPr>
          <w:rFonts w:ascii="Times New Roman" w:hAnsi="Times New Roman" w:cs="Times New Roman"/>
          <w:sz w:val="24"/>
          <w:szCs w:val="24"/>
        </w:rPr>
        <w:t>ю</w:t>
      </w:r>
      <w:r w:rsidRPr="00AA705D">
        <w:rPr>
          <w:rFonts w:ascii="Times New Roman" w:hAnsi="Times New Roman" w:cs="Times New Roman"/>
          <w:sz w:val="24"/>
          <w:szCs w:val="24"/>
        </w:rPr>
        <w:t xml:space="preserve">т право получить поддержку не более одного раза в год. </w:t>
      </w:r>
      <w:r w:rsidR="00D7369E" w:rsidRPr="00AA705D">
        <w:rPr>
          <w:rFonts w:ascii="Times New Roman" w:hAnsi="Times New Roman"/>
          <w:sz w:val="24"/>
          <w:szCs w:val="24"/>
        </w:rPr>
        <w:t>Затраты, подлежащие возмещению, должны быть произведены в течение двух лет, предшествующих подаче заявки.</w:t>
      </w:r>
      <w:r w:rsidR="00BC0228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Максимальный </w:t>
      </w:r>
      <w:r w:rsidR="00D7369E" w:rsidRPr="00AA705D">
        <w:rPr>
          <w:rFonts w:ascii="Times New Roman" w:hAnsi="Times New Roman"/>
          <w:bCs/>
          <w:sz w:val="24"/>
          <w:szCs w:val="24"/>
        </w:rPr>
        <w:lastRenderedPageBreak/>
        <w:t>объем субсидии</w:t>
      </w:r>
      <w:r w:rsidRPr="00AA705D">
        <w:rPr>
          <w:rFonts w:ascii="Times New Roman" w:hAnsi="Times New Roman"/>
          <w:bCs/>
          <w:sz w:val="24"/>
          <w:szCs w:val="24"/>
        </w:rPr>
        <w:t>,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 </w:t>
      </w:r>
      <w:r w:rsidRPr="00AA705D">
        <w:rPr>
          <w:rFonts w:ascii="Times New Roman" w:hAnsi="Times New Roman"/>
          <w:bCs/>
          <w:sz w:val="24"/>
          <w:szCs w:val="24"/>
        </w:rPr>
        <w:t>получателю субсидии</w:t>
      </w:r>
      <w:r w:rsidR="00025EF0">
        <w:rPr>
          <w:rFonts w:ascii="Times New Roman" w:hAnsi="Times New Roman"/>
          <w:bCs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bCs/>
          <w:sz w:val="24"/>
          <w:szCs w:val="24"/>
        </w:rPr>
        <w:t xml:space="preserve">составляет не более 85 % документально подтвержденных затрат.    </w:t>
      </w:r>
    </w:p>
    <w:p w14:paraId="7AAB28DE" w14:textId="77777777" w:rsidR="00D7369E" w:rsidRPr="00AA705D" w:rsidRDefault="00D7369E" w:rsidP="003D20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DC6FBA" w:rsidRPr="00AA705D">
        <w:rPr>
          <w:rFonts w:ascii="Times New Roman" w:hAnsi="Times New Roman"/>
          <w:b/>
          <w:sz w:val="24"/>
          <w:szCs w:val="24"/>
        </w:rPr>
        <w:t>:</w:t>
      </w:r>
    </w:p>
    <w:p w14:paraId="55C32EB1" w14:textId="4992EE5E" w:rsidR="00025EF0" w:rsidRDefault="00E03CA0" w:rsidP="003D20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</w:t>
      </w:r>
      <w:r w:rsidR="000E20DD" w:rsidRPr="009B609B">
        <w:rPr>
          <w:rFonts w:ascii="Times New Roman" w:eastAsia="Arial Unicode MS" w:hAnsi="Times New Roman"/>
          <w:sz w:val="24"/>
          <w:szCs w:val="24"/>
        </w:rPr>
        <w:t>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приложению 1 к настоящему Порядку;</w:t>
      </w:r>
    </w:p>
    <w:p w14:paraId="5C1E8E77" w14:textId="28CD9E4B" w:rsidR="00D7369E" w:rsidRDefault="00E03CA0" w:rsidP="003D20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>-</w:t>
      </w:r>
      <w:r w:rsidR="00DC6FBA" w:rsidRPr="00AA705D">
        <w:rPr>
          <w:rFonts w:ascii="Times New Roman" w:hAnsi="Times New Roman"/>
          <w:sz w:val="24"/>
          <w:szCs w:val="24"/>
        </w:rPr>
        <w:t xml:space="preserve"> </w:t>
      </w:r>
      <w:r w:rsidR="00D7369E" w:rsidRPr="00AA705D">
        <w:rPr>
          <w:rFonts w:ascii="Times New Roman" w:hAnsi="Times New Roman"/>
          <w:sz w:val="24"/>
          <w:szCs w:val="24"/>
        </w:rPr>
        <w:t>копию паспорта гражданина Российской Федерации (для индивидуального предпринимателя</w:t>
      </w:r>
      <w:r w:rsidR="00BC0228" w:rsidRPr="00AA705D">
        <w:rPr>
          <w:rFonts w:ascii="Times New Roman" w:hAnsi="Times New Roman"/>
          <w:sz w:val="24"/>
          <w:szCs w:val="24"/>
        </w:rPr>
        <w:t>, физического лица</w:t>
      </w:r>
      <w:r w:rsidR="00D7369E" w:rsidRPr="00AA705D">
        <w:rPr>
          <w:rFonts w:ascii="Times New Roman" w:hAnsi="Times New Roman"/>
          <w:sz w:val="24"/>
          <w:szCs w:val="24"/>
        </w:rPr>
        <w:t>), копию паспорта гражданина Российской Федерации руководителя юридического лица (для юридических лиц);</w:t>
      </w:r>
    </w:p>
    <w:p w14:paraId="1B4C424D" w14:textId="24CF5D00" w:rsidR="00DC6FBA" w:rsidRPr="00AA705D" w:rsidRDefault="00E03CA0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bCs/>
          <w:sz w:val="24"/>
          <w:szCs w:val="24"/>
        </w:rPr>
        <w:t xml:space="preserve">- </w:t>
      </w:r>
      <w:r w:rsidR="00D7369E" w:rsidRPr="00AA705D">
        <w:rPr>
          <w:rFonts w:ascii="Times New Roman" w:hAnsi="Times New Roman"/>
          <w:bCs/>
          <w:sz w:val="24"/>
          <w:szCs w:val="24"/>
        </w:rPr>
        <w:t>документы, подтверждающие фактически понесённые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</w:t>
      </w:r>
      <w:r w:rsidR="00DC6FBA" w:rsidRPr="00AA705D">
        <w:rPr>
          <w:rFonts w:ascii="Times New Roman" w:hAnsi="Times New Roman"/>
          <w:bCs/>
          <w:sz w:val="24"/>
          <w:szCs w:val="24"/>
        </w:rPr>
        <w:t>ентов, заверенных банком и др.);</w:t>
      </w:r>
    </w:p>
    <w:p w14:paraId="579839FF" w14:textId="422F7C1A" w:rsidR="00DC6FBA" w:rsidRDefault="00E03CA0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 согласие получателя субсидии на публикацию (размещение) 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 информации о заявителе, о подаваемой заявке, иной информации о заявителе, связанной с конкурсом</w:t>
      </w:r>
      <w:r w:rsidR="00900E00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том числе согласие на обработку персональных данных</w:t>
      </w:r>
      <w:r w:rsidR="00DC6FBA" w:rsidRPr="00AA70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6FBA" w:rsidRPr="00AA705D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0E20DD">
        <w:rPr>
          <w:rFonts w:ascii="Times New Roman" w:hAnsi="Times New Roman"/>
          <w:bCs/>
          <w:sz w:val="24"/>
          <w:szCs w:val="24"/>
        </w:rPr>
        <w:t>2</w:t>
      </w:r>
      <w:r w:rsidR="00DC6FBA" w:rsidRPr="00AA705D">
        <w:rPr>
          <w:rFonts w:ascii="Times New Roman" w:hAnsi="Times New Roman"/>
          <w:bCs/>
          <w:sz w:val="24"/>
          <w:szCs w:val="24"/>
        </w:rPr>
        <w:t xml:space="preserve"> к настоящему Порядку;</w:t>
      </w:r>
    </w:p>
    <w:p w14:paraId="6CBB2843" w14:textId="77777777" w:rsidR="002D5EF6" w:rsidRDefault="002D5EF6" w:rsidP="003D20A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анкета заявителя согласно приложению 3 к настоящему Порядку;</w:t>
      </w:r>
    </w:p>
    <w:p w14:paraId="05F5C40E" w14:textId="32B8C6A4" w:rsidR="007E4502" w:rsidRPr="00AA705D" w:rsidRDefault="00E03CA0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C6FBA" w:rsidRPr="00AA705D">
        <w:rPr>
          <w:rFonts w:ascii="Times New Roman" w:hAnsi="Times New Roman"/>
          <w:bCs/>
          <w:sz w:val="24"/>
          <w:szCs w:val="24"/>
        </w:rPr>
        <w:t>р</w:t>
      </w:r>
      <w:r w:rsidR="00DC6FBA" w:rsidRPr="00AA705D">
        <w:rPr>
          <w:rFonts w:ascii="Times New Roman" w:hAnsi="Times New Roman"/>
          <w:color w:val="000000"/>
          <w:sz w:val="24"/>
          <w:szCs w:val="24"/>
        </w:rPr>
        <w:t>еквизиты расчетного счета получателя субсидии открытого в учреждениях Центрального банка Российской Федерации</w:t>
      </w:r>
      <w:r w:rsidR="00C02F2D" w:rsidRPr="00AA705D">
        <w:rPr>
          <w:rFonts w:ascii="Times New Roman" w:hAnsi="Times New Roman"/>
          <w:color w:val="000000"/>
          <w:sz w:val="24"/>
          <w:szCs w:val="24"/>
        </w:rPr>
        <w:t xml:space="preserve"> или в кредитных организациях</w:t>
      </w:r>
      <w:r w:rsidR="00DC6FBA" w:rsidRPr="00AA705D">
        <w:rPr>
          <w:rFonts w:ascii="Times New Roman" w:hAnsi="Times New Roman"/>
          <w:color w:val="000000"/>
          <w:sz w:val="24"/>
          <w:szCs w:val="24"/>
        </w:rPr>
        <w:t>. В случае отсутствия расчетного сче</w:t>
      </w:r>
      <w:r w:rsidR="009F5B5D" w:rsidRPr="00AA705D">
        <w:rPr>
          <w:rFonts w:ascii="Times New Roman" w:hAnsi="Times New Roman"/>
          <w:color w:val="000000"/>
          <w:sz w:val="24"/>
          <w:szCs w:val="24"/>
        </w:rPr>
        <w:t>та поддержка не предоставляется;</w:t>
      </w:r>
    </w:p>
    <w:p w14:paraId="406F0D73" w14:textId="75A94935" w:rsidR="007E4502" w:rsidRPr="00AA705D" w:rsidRDefault="007E4502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7F63CFBD" w14:textId="7A6A68F7" w:rsidR="007E4502" w:rsidRPr="00AA705D" w:rsidRDefault="007E4502" w:rsidP="003D20AA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/>
          <w:color w:val="000000" w:themeColor="text1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</w:t>
      </w:r>
      <w:r w:rsidR="005D5266" w:rsidRPr="00AA705D">
        <w:rPr>
          <w:rFonts w:ascii="Times New Roman" w:hAnsi="Times New Roman"/>
          <w:color w:val="000000" w:themeColor="text1"/>
          <w:sz w:val="24"/>
          <w:szCs w:val="24"/>
        </w:rPr>
        <w:t>, индивидуального предпринимателя, а также физического лица</w:t>
      </w:r>
      <w:r w:rsidRPr="00AA705D">
        <w:rPr>
          <w:rFonts w:ascii="Times New Roman" w:hAnsi="Times New Roman"/>
          <w:color w:val="000000" w:themeColor="text1"/>
          <w:sz w:val="24"/>
          <w:szCs w:val="24"/>
        </w:rPr>
        <w:t xml:space="preserve"> со всеми актуальными изменениями и дополнениями;</w:t>
      </w:r>
    </w:p>
    <w:p w14:paraId="33257322" w14:textId="5F49CF87"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подтверждающие полномочия руководителя и главного бухгалтера (при наличии) заявителя на получение субсидии; </w:t>
      </w:r>
    </w:p>
    <w:p w14:paraId="3EBEA15D" w14:textId="2DAB5B5D"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уведомление, подписанное уполномоченным лицом заявителя об отсутствии в отношении 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деятельности заявителя в порядке, предусмотренном законодательством Российской Федерации;</w:t>
      </w:r>
    </w:p>
    <w:p w14:paraId="32414799" w14:textId="21DCD927"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справку территориального отдела судебных приставов Управления Федеральной службы судебных приставов по Республике Саха (Якутия) о не</w:t>
      </w:r>
      <w:r w:rsidR="00D9774C"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приостановлении деятельности участника конкурса в порядке, предусмотренном Кодексом Российской Федерации об административных правонарушениях;</w:t>
      </w:r>
    </w:p>
    <w:p w14:paraId="0D64981E" w14:textId="308362E5"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- опись вложенных документов, содержащих наименование всех прилагаемых документов.</w:t>
      </w:r>
    </w:p>
    <w:p w14:paraId="672C8113" w14:textId="3B75A7BC"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3160AF5D" w14:textId="2BB0A825" w:rsidR="007E4502" w:rsidRPr="00AA705D" w:rsidRDefault="007E4502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6534471E" w14:textId="332F6CE8" w:rsidR="00C72A75" w:rsidRPr="00AA705D" w:rsidRDefault="00C72A75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>Размер субсидии, предоставляемой в пределах бюджетных ассигнований, определяется в полных рублях и рассчитывается следующим образом:</w:t>
      </w:r>
    </w:p>
    <w:p w14:paraId="21993CEA" w14:textId="77777777" w:rsidR="00C72A75" w:rsidRPr="00AA705D" w:rsidRDefault="00C72A75" w:rsidP="003D20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С= </w:t>
      </w:r>
      <w:r w:rsidRPr="00AA705D">
        <w:rPr>
          <w:rFonts w:ascii="Times New Roman" w:eastAsia="Times New Roman" w:hAnsi="Times New Roman" w:cs="Times New Roman"/>
          <w:sz w:val="20"/>
          <w:szCs w:val="20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*85%, где</w:t>
      </w:r>
    </w:p>
    <w:p w14:paraId="0EC2AFE2" w14:textId="3A39E02F" w:rsidR="00C72A75" w:rsidRPr="00AA705D" w:rsidRDefault="00C72A75" w:rsidP="003D20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 - размер субсидии, который не может превышать </w:t>
      </w:r>
      <w:r w:rsidR="00025E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>00 000 рублей,</w:t>
      </w:r>
    </w:p>
    <w:p w14:paraId="5DE22088" w14:textId="77777777" w:rsidR="00C72A75" w:rsidRPr="00AA705D" w:rsidRDefault="00C72A75" w:rsidP="003D20A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AA70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з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- сумма затрат получателя субсидии.</w:t>
      </w:r>
    </w:p>
    <w:p w14:paraId="4706DA6C" w14:textId="7E1FA09A" w:rsidR="009C7E63" w:rsidRPr="00AA705D" w:rsidRDefault="00C72A75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Сумма затрат получателей субсидии определяется исходя из заявки и фактически произведенных и документально подтвержденных затрат в соответствии с перечнем документов, указанным в </w:t>
      </w:r>
      <w:r w:rsidR="009C7E63" w:rsidRPr="00AA705D"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r w:rsidR="005F2F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705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r w:rsidR="009C7E63" w:rsidRPr="00AA7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EA78B" w14:textId="41A42931" w:rsidR="00CE0446" w:rsidRPr="00AA705D" w:rsidRDefault="00CE0446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0A7">
        <w:rPr>
          <w:rFonts w:ascii="Times New Roman" w:hAnsi="Times New Roman"/>
          <w:sz w:val="24"/>
          <w:szCs w:val="24"/>
        </w:rPr>
        <w:t>При наличии задолженности по налогам, сборам и иным обязательным платежам в бюджеты бюджетной системы Российской Федерации</w:t>
      </w:r>
      <w:r w:rsidR="00994024" w:rsidRPr="00B910A7">
        <w:rPr>
          <w:rFonts w:ascii="Times New Roman" w:hAnsi="Times New Roman"/>
          <w:sz w:val="24"/>
          <w:szCs w:val="24"/>
        </w:rPr>
        <w:t xml:space="preserve"> </w:t>
      </w:r>
      <w:r w:rsidRPr="00B910A7">
        <w:rPr>
          <w:rFonts w:ascii="Times New Roman" w:hAnsi="Times New Roman"/>
          <w:sz w:val="24"/>
          <w:szCs w:val="24"/>
        </w:rPr>
        <w:t xml:space="preserve">на первое число месяца, предшествующего месяцу, в котором планируется принятие решения о предоставлении </w:t>
      </w:r>
      <w:r w:rsidRPr="00B910A7">
        <w:rPr>
          <w:rFonts w:ascii="Times New Roman" w:hAnsi="Times New Roman"/>
          <w:sz w:val="24"/>
          <w:szCs w:val="24"/>
        </w:rPr>
        <w:lastRenderedPageBreak/>
        <w:t>субсидии, допускается участие в конкурсе юридических лиц, индивидуальных предпринимателей, а также физических лиц</w:t>
      </w:r>
      <w:r w:rsidR="007A480A" w:rsidRPr="00B910A7">
        <w:rPr>
          <w:rFonts w:ascii="Times New Roman" w:hAnsi="Times New Roman"/>
          <w:sz w:val="24"/>
          <w:szCs w:val="24"/>
        </w:rPr>
        <w:t xml:space="preserve">, </w:t>
      </w:r>
      <w:r w:rsidRPr="00B910A7">
        <w:rPr>
          <w:rFonts w:ascii="Times New Roman" w:hAnsi="Times New Roman"/>
          <w:sz w:val="24"/>
          <w:szCs w:val="24"/>
        </w:rPr>
        <w:t xml:space="preserve"> </w:t>
      </w:r>
      <w:r w:rsidR="007A480A" w:rsidRPr="00B910A7">
        <w:rPr>
          <w:rFonts w:ascii="Times New Roman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7A480A" w:rsidRPr="00B910A7">
        <w:rPr>
          <w:rFonts w:ascii="Times New Roman" w:hAnsi="Times New Roman"/>
          <w:b/>
          <w:sz w:val="24"/>
          <w:szCs w:val="24"/>
        </w:rPr>
        <w:t xml:space="preserve"> </w:t>
      </w:r>
      <w:r w:rsidRPr="00B910A7">
        <w:rPr>
          <w:rFonts w:ascii="Times New Roman" w:hAnsi="Times New Roman"/>
          <w:sz w:val="24"/>
          <w:szCs w:val="24"/>
        </w:rPr>
        <w:t xml:space="preserve">при условии полного погашения им указанной задолженности до даты рассмотрения его заявки </w:t>
      </w:r>
      <w:r w:rsidR="00B910A7">
        <w:rPr>
          <w:rFonts w:ascii="Times New Roman" w:hAnsi="Times New Roman"/>
          <w:sz w:val="24"/>
          <w:szCs w:val="24"/>
        </w:rPr>
        <w:t>к</w:t>
      </w:r>
      <w:r w:rsidRPr="00B910A7">
        <w:rPr>
          <w:rFonts w:ascii="Times New Roman" w:hAnsi="Times New Roman"/>
          <w:sz w:val="24"/>
          <w:szCs w:val="24"/>
        </w:rPr>
        <w:t>онкурсной комиссией.</w:t>
      </w:r>
    </w:p>
    <w:p w14:paraId="193E49C1" w14:textId="531770F3" w:rsidR="00CE0446" w:rsidRDefault="00CE0446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 Для получения информации и документов, необходимых для предоставления субсидии, городская</w:t>
      </w:r>
      <w:r w:rsidR="0086443D">
        <w:rPr>
          <w:rFonts w:ascii="Times New Roman" w:hAnsi="Times New Roman"/>
          <w:sz w:val="24"/>
          <w:szCs w:val="24"/>
        </w:rPr>
        <w:t xml:space="preserve"> а</w:t>
      </w:r>
      <w:r w:rsidRPr="00AA705D">
        <w:rPr>
          <w:rFonts w:ascii="Times New Roman" w:hAnsi="Times New Roman"/>
          <w:sz w:val="24"/>
          <w:szCs w:val="24"/>
        </w:rPr>
        <w:t xml:space="preserve">дминистрация запрашивает документы с использованием системы межведомственного взаимодействия с Федеральной налоговой </w:t>
      </w:r>
      <w:r w:rsidR="00994024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45550CFE" w14:textId="77777777" w:rsidR="003D20AA" w:rsidRPr="00AA705D" w:rsidRDefault="003D20AA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12623" w14:textId="59E3C433" w:rsidR="009C7E63" w:rsidRPr="00AA705D" w:rsidRDefault="003F46D6" w:rsidP="00DE3E2A">
      <w:pPr>
        <w:pStyle w:val="a3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Услови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</w:p>
    <w:p w14:paraId="0611001C" w14:textId="77777777" w:rsidR="003F46D6" w:rsidRPr="00AA705D" w:rsidRDefault="003F46D6" w:rsidP="009C7E63">
      <w:pPr>
        <w:pStyle w:val="a3"/>
        <w:tabs>
          <w:tab w:val="left" w:pos="567"/>
          <w:tab w:val="left" w:pos="1418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предоставлени</w:t>
      </w:r>
      <w:r w:rsidR="007E4502" w:rsidRPr="00AA705D">
        <w:rPr>
          <w:rFonts w:ascii="Times New Roman" w:hAnsi="Times New Roman"/>
          <w:b/>
          <w:sz w:val="24"/>
          <w:szCs w:val="24"/>
        </w:rPr>
        <w:t>я</w:t>
      </w:r>
      <w:r w:rsidRPr="00AA705D">
        <w:rPr>
          <w:rFonts w:ascii="Times New Roman" w:hAnsi="Times New Roman"/>
          <w:b/>
          <w:sz w:val="24"/>
          <w:szCs w:val="24"/>
        </w:rPr>
        <w:t xml:space="preserve"> грантов в форме субсидий юридическим лицам, индивидуальным предпринимателям, </w:t>
      </w:r>
      <w:r w:rsidR="00352799" w:rsidRPr="00AA705D">
        <w:rPr>
          <w:rFonts w:ascii="Times New Roman" w:hAnsi="Times New Roman"/>
          <w:b/>
          <w:sz w:val="24"/>
          <w:szCs w:val="24"/>
        </w:rPr>
        <w:t xml:space="preserve">а также физическим лицам, применяющим специальный налоговый режим «Налог на профессиональный доход» </w:t>
      </w:r>
      <w:r w:rsidRPr="00AA705D">
        <w:rPr>
          <w:rFonts w:ascii="Times New Roman" w:hAnsi="Times New Roman"/>
          <w:b/>
          <w:sz w:val="24"/>
          <w:szCs w:val="24"/>
        </w:rPr>
        <w:t>начинающим собственное дело</w:t>
      </w:r>
    </w:p>
    <w:p w14:paraId="553DDB28" w14:textId="56A5E149" w:rsidR="007A480A" w:rsidRDefault="007A480A" w:rsidP="003D20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в форме субсидии </w:t>
      </w:r>
      <w:r w:rsidRPr="00AA705D">
        <w:rPr>
          <w:rFonts w:ascii="Times New Roman" w:hAnsi="Times New Roman"/>
          <w:sz w:val="24"/>
          <w:szCs w:val="24"/>
        </w:rPr>
        <w:t>предоставляются, юридическим лицам, индивидуальным предпринимателям, а также физическим лицам</w:t>
      </w:r>
      <w:r w:rsidRPr="007A480A">
        <w:rPr>
          <w:rFonts w:ascii="Times New Roman" w:hAnsi="Times New Roman"/>
          <w:sz w:val="24"/>
          <w:szCs w:val="24"/>
        </w:rPr>
        <w:t>, применяющим специальный налоговый режим «Налог на профессиональный доход»</w:t>
      </w:r>
      <w:r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Pr="00AA705D">
        <w:rPr>
          <w:rFonts w:ascii="Times New Roman" w:hAnsi="Times New Roman" w:cs="Times New Roman"/>
          <w:sz w:val="24"/>
          <w:szCs w:val="24"/>
        </w:rPr>
        <w:t>вновь зарегистрированным или действующим менее одного года.</w:t>
      </w:r>
    </w:p>
    <w:p w14:paraId="6FD6E4BA" w14:textId="34C09825" w:rsidR="00DE3E2A" w:rsidRDefault="003F46D6" w:rsidP="003D20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Получатель гранта имеет право представить на конкурсный отбор только один бизнес-проект. </w:t>
      </w:r>
    </w:p>
    <w:p w14:paraId="6CBCB7B5" w14:textId="4DAF97C7" w:rsidR="00DE3E2A" w:rsidRPr="00DE3E2A" w:rsidRDefault="00DE3E2A" w:rsidP="003D20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Гранты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форме субсидии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предоставляются при условии софинансирования начинающим субъект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а также физическим лицам</w:t>
      </w:r>
      <w:r w:rsidR="006B54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применяющим специальный налоговый режим </w:t>
      </w:r>
      <w:r w:rsidR="006B5409" w:rsidRPr="007A480A">
        <w:rPr>
          <w:rFonts w:ascii="Times New Roman" w:hAnsi="Times New Roman"/>
          <w:sz w:val="24"/>
          <w:szCs w:val="24"/>
        </w:rPr>
        <w:t xml:space="preserve">«Налог на профессиональный </w:t>
      </w:r>
      <w:r w:rsidR="00AA2CE7" w:rsidRPr="007A480A">
        <w:rPr>
          <w:rFonts w:ascii="Times New Roman" w:hAnsi="Times New Roman"/>
          <w:sz w:val="24"/>
          <w:szCs w:val="24"/>
        </w:rPr>
        <w:t>доход»</w:t>
      </w:r>
      <w:r w:rsidR="00AA2CE7" w:rsidRPr="007A480A">
        <w:rPr>
          <w:rFonts w:ascii="Times New Roman" w:hAnsi="Times New Roman" w:cs="Times New Roman"/>
          <w:sz w:val="24"/>
          <w:szCs w:val="24"/>
        </w:rPr>
        <w:t xml:space="preserve"> </w:t>
      </w:r>
      <w:r w:rsidR="00AA2C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расходов</w:t>
      </w:r>
      <w:r w:rsidRPr="00DE3E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реализацию проекта в размере не менее 15% от размера получаемого гранта.</w:t>
      </w:r>
    </w:p>
    <w:p w14:paraId="1EE07E1C" w14:textId="77777777" w:rsidR="00DE3E2A" w:rsidRPr="00DE3E2A" w:rsidRDefault="00DE3E2A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Гранты (субсидии) 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14:paraId="74809812" w14:textId="77777777" w:rsidR="00DE3E2A" w:rsidRPr="00DE3E2A" w:rsidRDefault="00DE3E2A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</w:p>
    <w:p w14:paraId="0456E01B" w14:textId="7F480B20"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14:paraId="13E01F23" w14:textId="231D04BF"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стоимость приобретенных прав на франшизу (паушальный взнос), приобретение оборудования при заключении договора коммерческой концессии;</w:t>
      </w:r>
    </w:p>
    <w:p w14:paraId="18174574" w14:textId="19770BA7"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14:paraId="4FD02E69" w14:textId="2921A4CB"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14:paraId="00913FA0" w14:textId="63270635"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14:paraId="5F42898E" w14:textId="2BD773A0" w:rsidR="00DE3E2A" w:rsidRPr="00DE3E2A" w:rsidRDefault="001A6B14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3E2A" w:rsidRPr="00DE3E2A">
        <w:rPr>
          <w:rFonts w:ascii="Times New Roman" w:eastAsia="Times New Roman" w:hAnsi="Times New Roman" w:cs="Times New Roman"/>
          <w:sz w:val="24"/>
          <w:szCs w:val="24"/>
        </w:rPr>
        <w:t>на уплату арендных платежей по договорам аренды нежилых помещений на срок не более 6 месяцев, за исключением аренды нежилых помещений объектов инфраструктуры поддержки субъектов малого и среднего предпринимательства, созданных при участии Республики Саха (Якутия).</w:t>
      </w:r>
    </w:p>
    <w:p w14:paraId="756A18DF" w14:textId="77777777" w:rsidR="006B5409" w:rsidRDefault="00DE3E2A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2A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предоставить в администрацию МО «Город Удачный» заверенные копии документов, подтверждающих фактически произведенные затраты по таким договорам.</w:t>
      </w:r>
    </w:p>
    <w:p w14:paraId="20D97772" w14:textId="6790286D" w:rsidR="006B5409" w:rsidRPr="006B5409" w:rsidRDefault="006B5409" w:rsidP="003D2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B72">
        <w:rPr>
          <w:rFonts w:ascii="Times New Roman" w:eastAsia="Times New Roman" w:hAnsi="Times New Roman" w:cs="Times New Roman"/>
          <w:sz w:val="24"/>
          <w:szCs w:val="24"/>
        </w:rPr>
        <w:t>Гранты в форме субсидий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после прохождения получателем субсидии обучения (обучающие курсы, программы и т.п.) по направлению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предпринимательской деятельности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наличия диплома среднего профессионального или высшего образования, подтверждающего наличие квалификации по направлению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Юриспруденция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Финансы</w:t>
      </w:r>
      <w:r w:rsidR="00FF7F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B5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519CA4" w14:textId="7BC8EFED" w:rsidR="009B609B" w:rsidRDefault="003F46D6" w:rsidP="00FF7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5D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участия в конкурсном отборе</w:t>
      </w:r>
      <w:r w:rsidR="00021BE0">
        <w:rPr>
          <w:rFonts w:ascii="Times New Roman" w:hAnsi="Times New Roman" w:cs="Times New Roman"/>
          <w:b/>
          <w:sz w:val="24"/>
          <w:szCs w:val="24"/>
        </w:rPr>
        <w:t>:</w:t>
      </w:r>
    </w:p>
    <w:p w14:paraId="1FA23584" w14:textId="50D5162D" w:rsidR="009B609B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</w:rPr>
        <w:tab/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- заявку с описью представленных документов с указанием номеров страниц, нумерация страниц должна быть единой для всего пакета документов, представленных заявителем по форме согласно приложению 1 к настоящему Порядку;</w:t>
      </w:r>
    </w:p>
    <w:p w14:paraId="0F455EF8" w14:textId="15F88D10" w:rsidR="00B07346" w:rsidRPr="009B609B" w:rsidRDefault="00B07346" w:rsidP="003D20AA">
      <w:pPr>
        <w:tabs>
          <w:tab w:val="left" w:pos="6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согласие получателя субсидии на публикацию (размещение) в информационно- телекоммуникационной сети Интернет информации о заявителе, о подаваемой заявке, иной информации о заявителе, связанной с конкурсом, в том числе согласие на обработку персональных данных согласно приложению </w:t>
      </w: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 настоящему Порядку;</w:t>
      </w:r>
    </w:p>
    <w:p w14:paraId="2CEBDB4D" w14:textId="32B90A7F" w:rsidR="009B609B" w:rsidRPr="009B609B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анкету претендента на получение гранта</w:t>
      </w:r>
      <w:r w:rsidR="002D5EF6">
        <w:rPr>
          <w:rFonts w:ascii="Times New Roman" w:eastAsia="Arial Unicode MS" w:hAnsi="Times New Roman" w:cs="Times New Roman"/>
          <w:sz w:val="24"/>
          <w:szCs w:val="24"/>
        </w:rPr>
        <w:t xml:space="preserve"> в форме</w:t>
      </w:r>
      <w:r w:rsidR="00B07346">
        <w:rPr>
          <w:rFonts w:ascii="Times New Roman" w:eastAsia="Arial Unicode MS" w:hAnsi="Times New Roman" w:cs="Times New Roman"/>
          <w:sz w:val="24"/>
          <w:szCs w:val="24"/>
        </w:rPr>
        <w:t xml:space="preserve"> субсидии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согласно приложению </w:t>
      </w:r>
      <w:r w:rsidR="00B07346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 настоящему Порядку;</w:t>
      </w:r>
    </w:p>
    <w:p w14:paraId="6F48E459" w14:textId="0330574D" w:rsidR="009B609B" w:rsidRPr="009B609B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ab/>
        <w:t>- копию паспорта гражданина Российской Федерации (для индивидуального предпринимателя, физического лица), копию паспорта гражданина Российской Федерации руководителя юридического лица (для юридического лица);</w:t>
      </w:r>
    </w:p>
    <w:p w14:paraId="5A6D2031" w14:textId="6B31132F" w:rsidR="009B609B" w:rsidRPr="0029068F" w:rsidRDefault="009B609B" w:rsidP="003D20AA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ab/>
        <w:t xml:space="preserve">-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бизнес-проект предпринимательской деятельности согласно приложению </w:t>
      </w:r>
      <w:r w:rsidR="00B07346" w:rsidRPr="0029068F"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к настоящему Порядку с обоснованием, которое должно содержать цель бизнес - проекта, срок реализации бизнес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проекта, описание деятельности, направленной на реализацию бизнес-проекта, ожидаемый социально-экономический эффект от реализации бизнес - проекта (создание новых рабочих мест, увеличение платежей в местный бюджет, повышение заработной платы и т.д.), финансирование бизнес - проекта (объем необходимого бюджетного финансирования, объем собственных средств, включая кредитные ресурсы);</w:t>
      </w:r>
    </w:p>
    <w:p w14:paraId="52795872" w14:textId="7B48665E" w:rsidR="0029068F" w:rsidRPr="009B609B" w:rsidRDefault="0029068F" w:rsidP="003D20AA">
      <w:pPr>
        <w:tabs>
          <w:tab w:val="left" w:pos="67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hAnsi="Times New Roman" w:cs="Times New Roman"/>
          <w:sz w:val="24"/>
          <w:szCs w:val="24"/>
        </w:rPr>
        <w:t>- копии документов, подтверждающих расходы на реализацию бизнес-проекта или письменное обязательство по долевому финансированию бизнес-проекта в размере не менее 15% от размера запрашиваемой субсидии (для юридических лиц, индивидуальных предпринимателей и физическим лицам, применяющим специальный налоговый режим «Налог на профессиональный доход»)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соответствии с разделом </w:t>
      </w:r>
      <w:r w:rsidRPr="0029068F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 xml:space="preserve"> настоящего Порядка;</w:t>
      </w:r>
    </w:p>
    <w:p w14:paraId="05984630" w14:textId="238C0FE6" w:rsidR="009B609B" w:rsidRPr="009B609B" w:rsidRDefault="009B609B" w:rsidP="003D20AA">
      <w:pPr>
        <w:tabs>
          <w:tab w:val="left" w:pos="6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9068F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9B609B">
        <w:rPr>
          <w:rFonts w:ascii="Times New Roman" w:eastAsia="Arial Unicode MS" w:hAnsi="Times New Roman" w:cs="Times New Roman"/>
          <w:sz w:val="24"/>
          <w:szCs w:val="24"/>
        </w:rPr>
        <w:t>реквизиты расчетного счета получателя субсидии открытого в учреждениях Центрального банка Российской Федерации или в кредитных организациях. В случае отсутствия расчетного счета поддержка не предоставляется;</w:t>
      </w:r>
    </w:p>
    <w:p w14:paraId="3DC95ED4" w14:textId="4F4AA5D3" w:rsidR="009B609B" w:rsidRPr="009B609B" w:rsidRDefault="009B609B" w:rsidP="003D20AA">
      <w:pPr>
        <w:tabs>
          <w:tab w:val="left" w:pos="6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выписку из Единого государственного реестра юридических лиц, индивидуальных предпринимателей, а также физических лиц (оригинал), выданную не ранее, чем за три месяца до дня представления заявки на участие в конкурсе;</w:t>
      </w:r>
    </w:p>
    <w:p w14:paraId="7147B81D" w14:textId="7DC85D20" w:rsidR="009B609B" w:rsidRPr="009B609B" w:rsidRDefault="009B609B" w:rsidP="003D20AA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заверенную заявителем копию свидетельства о постановке на налоговый учет и учредительных документов юридического лица, индивидуального предпринимателя, а также физического лица со всеми актуальными изменениями и дополнениями;</w:t>
      </w:r>
    </w:p>
    <w:p w14:paraId="118EB74E" w14:textId="0AA98DCA" w:rsidR="007E4502" w:rsidRPr="009B609B" w:rsidRDefault="009B609B" w:rsidP="003D20AA">
      <w:pPr>
        <w:tabs>
          <w:tab w:val="left" w:pos="6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09B">
        <w:rPr>
          <w:rFonts w:ascii="Times New Roman" w:eastAsia="Arial Unicode MS" w:hAnsi="Times New Roman" w:cs="Times New Roman"/>
          <w:sz w:val="24"/>
          <w:szCs w:val="24"/>
        </w:rPr>
        <w:t>- документы, подтверждающие полномочия руководителя и главного бухгалтера (при наличии) заявителя на получение субсидии;</w:t>
      </w:r>
      <w:r w:rsidR="007E4502" w:rsidRPr="009B60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B1AE375" w14:textId="25B126EC" w:rsidR="007E4502" w:rsidRPr="00AA705D" w:rsidRDefault="007E4502" w:rsidP="003D20AA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5D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 несет ответственность за достоверность представленных сведений в соответствии с законодательством Российской Федерации.</w:t>
      </w:r>
    </w:p>
    <w:p w14:paraId="4194DB37" w14:textId="182EE97A" w:rsidR="00CE0446" w:rsidRPr="00AA705D" w:rsidRDefault="007E4502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конкурсный отбор, не возвращаются. </w:t>
      </w:r>
    </w:p>
    <w:p w14:paraId="5DB1823C" w14:textId="5ABFBA92" w:rsidR="00CE0446" w:rsidRPr="00AA705D" w:rsidRDefault="00CE0446" w:rsidP="003D20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Для получения информации и документов, необходимых для предоставления субсидии, городская </w:t>
      </w:r>
      <w:r w:rsidR="00E03F09">
        <w:rPr>
          <w:rFonts w:ascii="Times New Roman" w:hAnsi="Times New Roman"/>
          <w:sz w:val="24"/>
          <w:szCs w:val="24"/>
        </w:rPr>
        <w:t>а</w:t>
      </w:r>
      <w:r w:rsidRPr="00AA705D">
        <w:rPr>
          <w:rFonts w:ascii="Times New Roman" w:hAnsi="Times New Roman"/>
          <w:sz w:val="24"/>
          <w:szCs w:val="24"/>
        </w:rPr>
        <w:t xml:space="preserve">дминистрация запрашивает документы с использованием системы межведомственного взаимодействия с Федеральной налоговой </w:t>
      </w:r>
      <w:r w:rsidR="00F751C7" w:rsidRPr="00AA705D">
        <w:rPr>
          <w:rFonts w:ascii="Times New Roman" w:hAnsi="Times New Roman"/>
          <w:sz w:val="24"/>
          <w:szCs w:val="24"/>
        </w:rPr>
        <w:t>службой в случае, если</w:t>
      </w:r>
      <w:r w:rsidRPr="00AA705D">
        <w:rPr>
          <w:rFonts w:ascii="Times New Roman" w:hAnsi="Times New Roman"/>
          <w:sz w:val="24"/>
          <w:szCs w:val="24"/>
        </w:rPr>
        <w:t xml:space="preserve"> указанные документы не были представлены заявителем по собственной инициативе.</w:t>
      </w:r>
    </w:p>
    <w:p w14:paraId="7DDE0F62" w14:textId="77777777" w:rsidR="000B5420" w:rsidRDefault="000B5420" w:rsidP="000B5420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4B012FC4" w14:textId="77777777" w:rsidR="00041718" w:rsidRPr="00AA705D" w:rsidRDefault="00041718" w:rsidP="00A379B9">
      <w:pPr>
        <w:pStyle w:val="ae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AA705D">
        <w:rPr>
          <w:rFonts w:ascii="Times New Roman" w:hAnsi="Times New Roman"/>
          <w:b/>
          <w:bCs/>
          <w:sz w:val="24"/>
          <w:szCs w:val="24"/>
        </w:rPr>
        <w:t>Порядок предоста</w:t>
      </w:r>
      <w:r w:rsidR="008659F1" w:rsidRPr="00AA705D">
        <w:rPr>
          <w:rFonts w:ascii="Times New Roman" w:hAnsi="Times New Roman"/>
          <w:b/>
          <w:bCs/>
          <w:sz w:val="24"/>
          <w:szCs w:val="24"/>
        </w:rPr>
        <w:t>вления и использования субсидий</w:t>
      </w:r>
    </w:p>
    <w:p w14:paraId="07925423" w14:textId="77777777" w:rsidR="008659F1" w:rsidRPr="00AA705D" w:rsidRDefault="008659F1" w:rsidP="008659F1">
      <w:pPr>
        <w:pStyle w:val="ae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3B285B4" w14:textId="45A252DF" w:rsidR="008659F1" w:rsidRPr="00AA705D" w:rsidRDefault="00F334E3" w:rsidP="008659F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1</w:t>
      </w:r>
      <w:r w:rsidR="00041718" w:rsidRPr="00AA705D">
        <w:rPr>
          <w:rFonts w:ascii="Times New Roman" w:hAnsi="Times New Roman"/>
          <w:sz w:val="24"/>
          <w:szCs w:val="24"/>
        </w:rPr>
        <w:t>. Решение об отказе получателю субсидии в предоставлении субсидии</w:t>
      </w:r>
      <w:r w:rsidR="00900E00" w:rsidRPr="00AA705D">
        <w:rPr>
          <w:rFonts w:ascii="Times New Roman" w:hAnsi="Times New Roman"/>
          <w:sz w:val="24"/>
          <w:szCs w:val="24"/>
        </w:rPr>
        <w:t>, в</w:t>
      </w:r>
      <w:r w:rsidR="008659F1" w:rsidRPr="00AA705D">
        <w:rPr>
          <w:rFonts w:ascii="Times New Roman" w:hAnsi="Times New Roman"/>
          <w:sz w:val="24"/>
          <w:szCs w:val="24"/>
        </w:rPr>
        <w:t xml:space="preserve">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принимается городской </w:t>
      </w:r>
      <w:r w:rsidR="00F341A9">
        <w:rPr>
          <w:rFonts w:ascii="Times New Roman" w:hAnsi="Times New Roman"/>
          <w:sz w:val="24"/>
          <w:szCs w:val="24"/>
        </w:rPr>
        <w:t>а</w:t>
      </w:r>
      <w:r w:rsidR="00041718" w:rsidRPr="00AA705D">
        <w:rPr>
          <w:rFonts w:ascii="Times New Roman" w:hAnsi="Times New Roman"/>
          <w:sz w:val="24"/>
          <w:szCs w:val="24"/>
        </w:rPr>
        <w:t xml:space="preserve">дминистрацией </w:t>
      </w:r>
      <w:r w:rsidR="008659F1" w:rsidRPr="00AA705D">
        <w:rPr>
          <w:rFonts w:ascii="Times New Roman" w:hAnsi="Times New Roman"/>
          <w:sz w:val="24"/>
          <w:szCs w:val="24"/>
        </w:rPr>
        <w:t>в соответствии с пунктом 3.1</w:t>
      </w:r>
      <w:r w:rsidR="007F488C">
        <w:rPr>
          <w:rFonts w:ascii="Times New Roman" w:hAnsi="Times New Roman"/>
          <w:sz w:val="24"/>
          <w:szCs w:val="24"/>
        </w:rPr>
        <w:t>5</w:t>
      </w:r>
      <w:r w:rsidR="008659F1" w:rsidRPr="00AA705D">
        <w:rPr>
          <w:rFonts w:ascii="Times New Roman" w:hAnsi="Times New Roman"/>
          <w:sz w:val="24"/>
          <w:szCs w:val="24"/>
        </w:rPr>
        <w:t>.</w:t>
      </w:r>
    </w:p>
    <w:p w14:paraId="42C00CB4" w14:textId="0A9A8CAA" w:rsidR="00041718" w:rsidRPr="00AA705D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2</w:t>
      </w:r>
      <w:r w:rsidR="00041718" w:rsidRPr="00AA705D">
        <w:rPr>
          <w:rFonts w:ascii="Times New Roman" w:hAnsi="Times New Roman"/>
          <w:sz w:val="24"/>
          <w:szCs w:val="24"/>
        </w:rPr>
        <w:t xml:space="preserve">. С победителями </w:t>
      </w:r>
      <w:r w:rsidR="00041718" w:rsidRPr="00F334E3">
        <w:rPr>
          <w:rFonts w:ascii="Times New Roman" w:hAnsi="Times New Roman"/>
          <w:sz w:val="24"/>
          <w:szCs w:val="24"/>
        </w:rPr>
        <w:t xml:space="preserve">конкурса городская </w:t>
      </w:r>
      <w:r w:rsidR="00F341A9" w:rsidRPr="00F334E3">
        <w:rPr>
          <w:rFonts w:ascii="Times New Roman" w:hAnsi="Times New Roman"/>
          <w:sz w:val="24"/>
          <w:szCs w:val="24"/>
        </w:rPr>
        <w:t>а</w:t>
      </w:r>
      <w:r w:rsidR="00041718" w:rsidRPr="00F334E3">
        <w:rPr>
          <w:rFonts w:ascii="Times New Roman" w:hAnsi="Times New Roman"/>
          <w:sz w:val="24"/>
          <w:szCs w:val="24"/>
        </w:rPr>
        <w:t>дминистрация заключает соглашения о предоставлении субсидии по типовой форме</w:t>
      </w:r>
      <w:r w:rsidR="007F488C" w:rsidRPr="00F334E3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 5. </w:t>
      </w:r>
      <w:r w:rsidR="007F488C">
        <w:rPr>
          <w:rFonts w:ascii="Times New Roman" w:hAnsi="Times New Roman"/>
          <w:sz w:val="24"/>
          <w:szCs w:val="24"/>
        </w:rPr>
        <w:t xml:space="preserve"> </w:t>
      </w:r>
    </w:p>
    <w:p w14:paraId="0617AC89" w14:textId="68DF4359" w:rsidR="00041718" w:rsidRPr="00AA705D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3</w:t>
      </w:r>
      <w:r w:rsidR="00041718" w:rsidRPr="00AA705D">
        <w:rPr>
          <w:rFonts w:ascii="Times New Roman" w:hAnsi="Times New Roman"/>
          <w:sz w:val="24"/>
          <w:szCs w:val="24"/>
        </w:rPr>
        <w:t>. В случае не заключения в установленные сроки соглашения на предоставление субсидии</w:t>
      </w:r>
      <w:r w:rsidR="008659F1" w:rsidRPr="00AA705D">
        <w:rPr>
          <w:rFonts w:ascii="Times New Roman" w:hAnsi="Times New Roman"/>
          <w:sz w:val="24"/>
          <w:szCs w:val="24"/>
        </w:rPr>
        <w:t>, в том числе грантов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по вине победителя конкурса </w:t>
      </w:r>
      <w:r>
        <w:rPr>
          <w:rFonts w:ascii="Times New Roman" w:hAnsi="Times New Roman"/>
          <w:sz w:val="24"/>
          <w:szCs w:val="24"/>
        </w:rPr>
        <w:t>п</w:t>
      </w:r>
      <w:r w:rsidR="00041718" w:rsidRPr="00AA705D">
        <w:rPr>
          <w:rFonts w:ascii="Times New Roman" w:hAnsi="Times New Roman"/>
          <w:sz w:val="24"/>
          <w:szCs w:val="24"/>
        </w:rPr>
        <w:t xml:space="preserve">остановлением городской </w:t>
      </w:r>
      <w:r w:rsidR="000D61E7">
        <w:rPr>
          <w:rFonts w:ascii="Times New Roman" w:hAnsi="Times New Roman"/>
          <w:sz w:val="24"/>
          <w:szCs w:val="24"/>
        </w:rPr>
        <w:t>а</w:t>
      </w:r>
      <w:r w:rsidR="00041718" w:rsidRPr="00AA705D">
        <w:rPr>
          <w:rFonts w:ascii="Times New Roman" w:hAnsi="Times New Roman"/>
          <w:sz w:val="24"/>
          <w:szCs w:val="24"/>
        </w:rPr>
        <w:t>дминистрации она исключается из числа победителей.</w:t>
      </w:r>
    </w:p>
    <w:p w14:paraId="5542A915" w14:textId="0B2CF8BF" w:rsidR="000B5420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4</w:t>
      </w:r>
      <w:r w:rsidR="00041718" w:rsidRPr="00AA705D">
        <w:rPr>
          <w:rFonts w:ascii="Times New Roman" w:hAnsi="Times New Roman"/>
          <w:sz w:val="24"/>
          <w:szCs w:val="24"/>
        </w:rPr>
        <w:t>. Субсидия</w:t>
      </w:r>
      <w:r w:rsidR="008659F1" w:rsidRPr="00AA705D">
        <w:rPr>
          <w:rFonts w:ascii="Times New Roman" w:hAnsi="Times New Roman"/>
          <w:sz w:val="24"/>
          <w:szCs w:val="24"/>
        </w:rPr>
        <w:t>, в том числе гранты в форме субсидии</w:t>
      </w:r>
      <w:r w:rsidR="00041718" w:rsidRPr="00AA705D">
        <w:rPr>
          <w:rFonts w:ascii="Times New Roman" w:hAnsi="Times New Roman"/>
          <w:sz w:val="24"/>
          <w:szCs w:val="24"/>
        </w:rPr>
        <w:t xml:space="preserve"> перечисля</w:t>
      </w:r>
      <w:r w:rsidR="008659F1" w:rsidRPr="00AA705D">
        <w:rPr>
          <w:rFonts w:ascii="Times New Roman" w:hAnsi="Times New Roman"/>
          <w:sz w:val="24"/>
          <w:szCs w:val="24"/>
        </w:rPr>
        <w:t>ю</w:t>
      </w:r>
      <w:r w:rsidR="00041718" w:rsidRPr="00AA705D">
        <w:rPr>
          <w:rFonts w:ascii="Times New Roman" w:hAnsi="Times New Roman"/>
          <w:sz w:val="24"/>
          <w:szCs w:val="24"/>
        </w:rPr>
        <w:t>тся на расчетный счет</w:t>
      </w:r>
      <w:r w:rsidR="008659F1" w:rsidRPr="00AA705D">
        <w:rPr>
          <w:rFonts w:ascii="Times New Roman" w:hAnsi="Times New Roman"/>
          <w:sz w:val="24"/>
          <w:szCs w:val="24"/>
        </w:rPr>
        <w:t xml:space="preserve"> юридического лица, индивидуального предпринимателя, а также физического лица</w:t>
      </w:r>
      <w:r w:rsidR="00C02F2D" w:rsidRPr="00AA705D">
        <w:rPr>
          <w:rFonts w:ascii="Times New Roman" w:hAnsi="Times New Roman"/>
          <w:sz w:val="24"/>
          <w:szCs w:val="24"/>
        </w:rPr>
        <w:t>, применяющего специальный налоговый режим «Налог на профессиональный доход»</w:t>
      </w:r>
      <w:r w:rsidR="008659F1" w:rsidRPr="00AA705D">
        <w:rPr>
          <w:rFonts w:ascii="Times New Roman" w:hAnsi="Times New Roman"/>
          <w:sz w:val="24"/>
          <w:szCs w:val="24"/>
        </w:rPr>
        <w:t xml:space="preserve"> </w:t>
      </w:r>
      <w:r w:rsidR="00041718" w:rsidRPr="00AA705D">
        <w:rPr>
          <w:rFonts w:ascii="Times New Roman" w:hAnsi="Times New Roman"/>
          <w:sz w:val="24"/>
          <w:szCs w:val="24"/>
        </w:rPr>
        <w:t xml:space="preserve">указанный в соглашении о предоставлении субсидии, </w:t>
      </w:r>
      <w:r w:rsidR="00C02F2D" w:rsidRPr="00AA705D">
        <w:rPr>
          <w:rFonts w:ascii="Times New Roman" w:hAnsi="Times New Roman"/>
          <w:sz w:val="24"/>
          <w:szCs w:val="24"/>
        </w:rPr>
        <w:t>не позднее 10</w:t>
      </w:r>
      <w:r w:rsidR="00041718" w:rsidRPr="00AA705D">
        <w:rPr>
          <w:rFonts w:ascii="Times New Roman" w:hAnsi="Times New Roman"/>
          <w:sz w:val="24"/>
          <w:szCs w:val="24"/>
        </w:rPr>
        <w:t xml:space="preserve"> (</w:t>
      </w:r>
      <w:r w:rsidR="00C02F2D" w:rsidRPr="00AA705D">
        <w:rPr>
          <w:rFonts w:ascii="Times New Roman" w:hAnsi="Times New Roman"/>
          <w:sz w:val="24"/>
          <w:szCs w:val="24"/>
        </w:rPr>
        <w:t>десятого</w:t>
      </w:r>
      <w:r w:rsidR="00041718" w:rsidRPr="00AA705D">
        <w:rPr>
          <w:rFonts w:ascii="Times New Roman" w:hAnsi="Times New Roman"/>
          <w:sz w:val="24"/>
          <w:szCs w:val="24"/>
        </w:rPr>
        <w:t>) рабоч</w:t>
      </w:r>
      <w:r w:rsidR="00C02F2D" w:rsidRPr="00AA705D">
        <w:rPr>
          <w:rFonts w:ascii="Times New Roman" w:hAnsi="Times New Roman"/>
          <w:sz w:val="24"/>
          <w:szCs w:val="24"/>
        </w:rPr>
        <w:t>его</w:t>
      </w:r>
      <w:r w:rsidR="00041718" w:rsidRPr="00AA705D">
        <w:rPr>
          <w:rFonts w:ascii="Times New Roman" w:hAnsi="Times New Roman"/>
          <w:sz w:val="24"/>
          <w:szCs w:val="24"/>
        </w:rPr>
        <w:t xml:space="preserve"> дн</w:t>
      </w:r>
      <w:r w:rsidR="00C02F2D" w:rsidRPr="00AA705D">
        <w:rPr>
          <w:rFonts w:ascii="Times New Roman" w:hAnsi="Times New Roman"/>
          <w:sz w:val="24"/>
          <w:szCs w:val="24"/>
        </w:rPr>
        <w:t>я</w:t>
      </w:r>
      <w:r w:rsidR="00041718" w:rsidRPr="00AA705D">
        <w:rPr>
          <w:rFonts w:ascii="Times New Roman" w:hAnsi="Times New Roman"/>
          <w:sz w:val="24"/>
          <w:szCs w:val="24"/>
        </w:rPr>
        <w:t xml:space="preserve"> со дня подписания соглашения о предоставлении субсидии</w:t>
      </w:r>
      <w:r w:rsidR="000B5420">
        <w:rPr>
          <w:rFonts w:ascii="Times New Roman" w:hAnsi="Times New Roman"/>
          <w:sz w:val="24"/>
          <w:szCs w:val="24"/>
        </w:rPr>
        <w:t>.</w:t>
      </w:r>
    </w:p>
    <w:p w14:paraId="795D75FF" w14:textId="1C7015B6" w:rsidR="00041718" w:rsidRPr="00AA705D" w:rsidRDefault="00F334E3" w:rsidP="0004171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41718" w:rsidRPr="00AA705D">
        <w:rPr>
          <w:rFonts w:ascii="Times New Roman" w:hAnsi="Times New Roman"/>
          <w:sz w:val="24"/>
          <w:szCs w:val="24"/>
        </w:rPr>
        <w:t>.</w:t>
      </w:r>
      <w:r w:rsidR="008659F1" w:rsidRPr="00AA705D">
        <w:rPr>
          <w:rFonts w:ascii="Times New Roman" w:hAnsi="Times New Roman"/>
          <w:sz w:val="24"/>
          <w:szCs w:val="24"/>
        </w:rPr>
        <w:t>5</w:t>
      </w:r>
      <w:r w:rsidR="00041718" w:rsidRPr="00AA705D">
        <w:rPr>
          <w:rFonts w:ascii="Times New Roman" w:hAnsi="Times New Roman"/>
          <w:sz w:val="24"/>
          <w:szCs w:val="24"/>
        </w:rPr>
        <w:t>. Предоставленная субсидия</w:t>
      </w:r>
      <w:r w:rsidR="008659F1" w:rsidRPr="00AA705D">
        <w:rPr>
          <w:rFonts w:ascii="Times New Roman" w:hAnsi="Times New Roman"/>
          <w:sz w:val="24"/>
          <w:szCs w:val="24"/>
        </w:rPr>
        <w:t xml:space="preserve">, </w:t>
      </w:r>
      <w:r w:rsidR="00041718" w:rsidRPr="00AA705D">
        <w:rPr>
          <w:rFonts w:ascii="Times New Roman" w:hAnsi="Times New Roman"/>
          <w:sz w:val="24"/>
          <w:szCs w:val="24"/>
        </w:rPr>
        <w:t>используется только на осуществление целевых расходов</w:t>
      </w:r>
      <w:r w:rsidR="00495334" w:rsidRPr="00AA705D">
        <w:rPr>
          <w:rFonts w:ascii="Times New Roman" w:hAnsi="Times New Roman"/>
          <w:sz w:val="24"/>
          <w:szCs w:val="24"/>
        </w:rPr>
        <w:t>.</w:t>
      </w:r>
    </w:p>
    <w:p w14:paraId="2D39D182" w14:textId="3341E752" w:rsidR="00041718" w:rsidRPr="00AA705D" w:rsidRDefault="00F334E3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5EE2" w:rsidRPr="00AA705D">
        <w:rPr>
          <w:rFonts w:ascii="Times New Roman" w:hAnsi="Times New Roman" w:cs="Times New Roman"/>
          <w:sz w:val="24"/>
          <w:szCs w:val="24"/>
        </w:rPr>
        <w:t>.</w:t>
      </w:r>
      <w:r w:rsidR="00FB1098">
        <w:rPr>
          <w:rFonts w:ascii="Times New Roman" w:hAnsi="Times New Roman" w:cs="Times New Roman"/>
          <w:sz w:val="24"/>
          <w:szCs w:val="24"/>
        </w:rPr>
        <w:t>6</w:t>
      </w:r>
      <w:r w:rsidR="009A5EE2" w:rsidRPr="00AA705D">
        <w:rPr>
          <w:rFonts w:ascii="Times New Roman" w:hAnsi="Times New Roman" w:cs="Times New Roman"/>
          <w:sz w:val="24"/>
          <w:szCs w:val="24"/>
        </w:rPr>
        <w:t>.</w:t>
      </w:r>
      <w:r w:rsidR="00041718" w:rsidRPr="00AA705D">
        <w:rPr>
          <w:rFonts w:ascii="Times New Roman" w:hAnsi="Times New Roman" w:cs="Times New Roman"/>
          <w:sz w:val="24"/>
          <w:szCs w:val="24"/>
        </w:rPr>
        <w:t xml:space="preserve"> В соглашении о предоставлении субсидии предусматриваются:</w:t>
      </w:r>
    </w:p>
    <w:p w14:paraId="1E274165" w14:textId="77777777"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целевое назначение, размер субсидии;</w:t>
      </w:r>
    </w:p>
    <w:p w14:paraId="63047902" w14:textId="77777777"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сроки перечисления субсидии;</w:t>
      </w:r>
    </w:p>
    <w:p w14:paraId="3DA34035" w14:textId="77777777" w:rsidR="00041718" w:rsidRPr="00AA705D" w:rsidRDefault="00041718" w:rsidP="009A5EE2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>- значения показателей результативности предоставления субсидии и сроки их достижения;</w:t>
      </w:r>
    </w:p>
    <w:p w14:paraId="3AE2FC1C" w14:textId="31311CB9"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согласие 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на осуществление городской </w:t>
      </w:r>
      <w:r w:rsidR="0034441D">
        <w:rPr>
          <w:rFonts w:ascii="Times New Roman" w:eastAsia="MS Mincho" w:hAnsi="Times New Roman" w:cs="Times New Roman"/>
          <w:sz w:val="24"/>
          <w:szCs w:val="24"/>
        </w:rPr>
        <w:t>а</w:t>
      </w:r>
      <w:r w:rsidRPr="00AA705D">
        <w:rPr>
          <w:rFonts w:ascii="Times New Roman" w:eastAsia="MS Mincho" w:hAnsi="Times New Roman" w:cs="Times New Roman"/>
          <w:sz w:val="24"/>
          <w:szCs w:val="24"/>
        </w:rPr>
        <w:t>дминистрацией и органами муниципального финансового контроля обязательной проверки соблюдения условий, целей и порядка предоставления субсидии</w:t>
      </w:r>
      <w:r w:rsidRPr="00AA705D">
        <w:rPr>
          <w:rFonts w:ascii="Times New Roman" w:hAnsi="Times New Roman" w:cs="Times New Roman"/>
          <w:sz w:val="24"/>
          <w:szCs w:val="24"/>
        </w:rPr>
        <w:t>;</w:t>
      </w:r>
    </w:p>
    <w:p w14:paraId="30EE8342" w14:textId="02F398D7"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 xml:space="preserve">включение в договоры (соглашения), заключенные в целях исполнения обязательств по соглашению о предоставлении субсидии,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городской </w:t>
      </w:r>
      <w:r w:rsidR="00A100A1">
        <w:rPr>
          <w:rFonts w:ascii="Times New Roman" w:eastAsia="MS Mincho" w:hAnsi="Times New Roman" w:cs="Times New Roman"/>
          <w:sz w:val="24"/>
          <w:szCs w:val="24"/>
        </w:rPr>
        <w:t>а</w:t>
      </w:r>
      <w:r w:rsidRPr="00AA705D">
        <w:rPr>
          <w:rFonts w:ascii="Times New Roman" w:eastAsia="MS Mincho" w:hAnsi="Times New Roman" w:cs="Times New Roman"/>
          <w:sz w:val="24"/>
          <w:szCs w:val="24"/>
        </w:rPr>
        <w:t xml:space="preserve">дминистрацией и органами муниципального финансового контроля </w:t>
      </w:r>
      <w:r w:rsidRPr="00AA705D">
        <w:rPr>
          <w:rFonts w:ascii="Times New Roman" w:hAnsi="Times New Roman" w:cs="Times New Roman"/>
          <w:sz w:val="24"/>
          <w:szCs w:val="24"/>
          <w:lang w:eastAsia="en-US"/>
        </w:rPr>
        <w:t>проверок соблюдения ими условий, целей и порядка предоставления субсидии</w:t>
      </w:r>
    </w:p>
    <w:p w14:paraId="492E4096" w14:textId="5E0C963A" w:rsidR="00041718" w:rsidRPr="00AA705D" w:rsidRDefault="00041718" w:rsidP="009A5EE2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A705D">
        <w:rPr>
          <w:rFonts w:ascii="Times New Roman" w:hAnsi="Times New Roman" w:cs="Times New Roman"/>
          <w:sz w:val="24"/>
          <w:szCs w:val="24"/>
        </w:rPr>
        <w:t xml:space="preserve">- порядок возврата субсидии в бюджет МО «Город </w:t>
      </w:r>
      <w:r w:rsidR="007F488C">
        <w:rPr>
          <w:rFonts w:ascii="Times New Roman" w:hAnsi="Times New Roman" w:cs="Times New Roman"/>
          <w:sz w:val="24"/>
          <w:szCs w:val="24"/>
        </w:rPr>
        <w:t xml:space="preserve">Удачный» </w:t>
      </w:r>
      <w:r w:rsidRPr="00AA705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AA705D">
        <w:rPr>
          <w:rFonts w:ascii="Times New Roman" w:eastAsia="MS Mincho" w:hAnsi="Times New Roman" w:cs="Times New Roman"/>
          <w:sz w:val="24"/>
          <w:szCs w:val="24"/>
        </w:rPr>
        <w:t>условий, целей и порядка предоставления субсидии;</w:t>
      </w:r>
    </w:p>
    <w:p w14:paraId="0E7EC37F" w14:textId="036816CA" w:rsidR="00041718" w:rsidRPr="00AA705D" w:rsidRDefault="00041718" w:rsidP="00FB1098">
      <w:pPr>
        <w:tabs>
          <w:tab w:val="left" w:pos="0"/>
          <w:tab w:val="left" w:pos="851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AA705D">
        <w:rPr>
          <w:rFonts w:ascii="Times New Roman" w:eastAsia="MS Mincho" w:hAnsi="Times New Roman" w:cs="Times New Roman"/>
          <w:sz w:val="24"/>
          <w:szCs w:val="24"/>
        </w:rPr>
        <w:t>-</w:t>
      </w:r>
      <w:r w:rsidRPr="00AA705D">
        <w:rPr>
          <w:rFonts w:ascii="Times New Roman" w:eastAsia="MS Mincho" w:hAnsi="Times New Roman"/>
          <w:sz w:val="24"/>
          <w:szCs w:val="24"/>
        </w:rPr>
        <w:t xml:space="preserve">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 w14:paraId="301E94F0" w14:textId="601F8208" w:rsidR="00041718" w:rsidRPr="00AA705D" w:rsidRDefault="00041718" w:rsidP="009A5EE2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eastAsia="MS Mincho" w:hAnsi="Times New Roman"/>
          <w:sz w:val="24"/>
          <w:szCs w:val="24"/>
        </w:rPr>
        <w:t xml:space="preserve">- </w:t>
      </w:r>
      <w:r w:rsidRPr="00AA705D">
        <w:rPr>
          <w:rFonts w:ascii="Times New Roman" w:hAnsi="Times New Roman"/>
          <w:sz w:val="24"/>
          <w:szCs w:val="24"/>
        </w:rPr>
        <w:t xml:space="preserve">ответственность за </w:t>
      </w:r>
      <w:r w:rsidR="007F488C" w:rsidRPr="00AA705D">
        <w:rPr>
          <w:rFonts w:ascii="Times New Roman" w:hAnsi="Times New Roman"/>
          <w:sz w:val="24"/>
          <w:szCs w:val="24"/>
        </w:rPr>
        <w:t>недостижение</w:t>
      </w:r>
      <w:r w:rsidRPr="00AA705D">
        <w:rPr>
          <w:rFonts w:ascii="Times New Roman" w:hAnsi="Times New Roman"/>
          <w:sz w:val="24"/>
          <w:szCs w:val="24"/>
        </w:rPr>
        <w:t xml:space="preserve"> установленных значений показателей результативности предоставления субсидии;</w:t>
      </w:r>
    </w:p>
    <w:p w14:paraId="7C982FC0" w14:textId="725438BA" w:rsidR="00F334E3" w:rsidRDefault="00041718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A705D">
        <w:rPr>
          <w:rFonts w:ascii="Times New Roman" w:hAnsi="Times New Roman"/>
          <w:sz w:val="24"/>
          <w:szCs w:val="24"/>
        </w:rPr>
        <w:t xml:space="preserve">- иные положения, относящиеся к предмету </w:t>
      </w:r>
      <w:r w:rsidR="00F334E3" w:rsidRPr="00AA705D">
        <w:rPr>
          <w:rFonts w:ascii="Times New Roman" w:hAnsi="Times New Roman"/>
          <w:sz w:val="24"/>
          <w:szCs w:val="24"/>
        </w:rPr>
        <w:t>соглашени</w:t>
      </w:r>
      <w:r w:rsidR="00F334E3">
        <w:rPr>
          <w:rFonts w:ascii="Times New Roman" w:hAnsi="Times New Roman"/>
          <w:sz w:val="24"/>
          <w:szCs w:val="24"/>
        </w:rPr>
        <w:t>я.</w:t>
      </w:r>
    </w:p>
    <w:p w14:paraId="1601C0C7" w14:textId="0095AAAA" w:rsidR="00F334E3" w:rsidRPr="0083694C" w:rsidRDefault="00F334E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6.8</w:t>
      </w:r>
      <w:r w:rsidR="008D0451">
        <w:rPr>
          <w:rFonts w:ascii="Times New Roman" w:hAnsi="Times New Roman"/>
          <w:sz w:val="24"/>
          <w:szCs w:val="24"/>
        </w:rPr>
        <w:t>.</w:t>
      </w:r>
      <w:r w:rsidRPr="0083694C">
        <w:rPr>
          <w:rFonts w:ascii="Times New Roman" w:hAnsi="Times New Roman"/>
          <w:sz w:val="24"/>
          <w:szCs w:val="24"/>
        </w:rPr>
        <w:t xml:space="preserve"> </w:t>
      </w:r>
      <w:r w:rsidR="00C73293" w:rsidRPr="0083694C">
        <w:rPr>
          <w:rFonts w:ascii="Times New Roman" w:hAnsi="Times New Roman"/>
          <w:sz w:val="24"/>
          <w:szCs w:val="24"/>
        </w:rPr>
        <w:t>Результатом предоставления субсидии</w:t>
      </w:r>
      <w:r w:rsidRPr="0083694C">
        <w:rPr>
          <w:rFonts w:ascii="Times New Roman" w:hAnsi="Times New Roman"/>
          <w:sz w:val="24"/>
          <w:szCs w:val="24"/>
        </w:rPr>
        <w:t>, в том числе грантов в форме субсидий</w:t>
      </w:r>
      <w:r w:rsidR="00C73293" w:rsidRPr="0083694C">
        <w:rPr>
          <w:rFonts w:ascii="Times New Roman" w:hAnsi="Times New Roman"/>
          <w:sz w:val="24"/>
          <w:szCs w:val="24"/>
        </w:rPr>
        <w:t xml:space="preserve"> является сохранение занятости в сфере малого и среднего предпринимательства и зарегистрированных физических лиц в качестве самозанятых.</w:t>
      </w:r>
    </w:p>
    <w:p w14:paraId="6570F1C4" w14:textId="77777777" w:rsidR="00F334E3" w:rsidRPr="0083694C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Показателями, необходимыми для достижения результата предоставления субсидии, являются:</w:t>
      </w:r>
    </w:p>
    <w:p w14:paraId="703BB291" w14:textId="77777777" w:rsidR="00F334E3" w:rsidRPr="0083694C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- создание (сохранение) рабочих мест в соответствии с обязательством, представленном в составе заявки на участие в конкурсном отборе;</w:t>
      </w:r>
    </w:p>
    <w:p w14:paraId="1947F199" w14:textId="77777777" w:rsidR="00F334E3" w:rsidRPr="0083694C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- осуществление хозяйственной деятельности в соответствии с бизнес-проектом не менее 1 года с даты заключения соглашения о предоставлении субсидии (для юридических лиц и индивидуальных предпринимателей);</w:t>
      </w:r>
    </w:p>
    <w:p w14:paraId="4A725ED1" w14:textId="1E2F57CC" w:rsidR="00C73293" w:rsidRPr="00F334E3" w:rsidRDefault="00C73293" w:rsidP="00F334E3">
      <w:pPr>
        <w:pStyle w:val="ae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694C">
        <w:rPr>
          <w:rFonts w:ascii="Times New Roman" w:hAnsi="Times New Roman"/>
          <w:sz w:val="24"/>
          <w:szCs w:val="24"/>
        </w:rPr>
        <w:t>- сохранение регистрации физического лица, зарегистрированного в качестве плательщика налога на профессиональный доход не менее 1 года с даты заключения соглашения о предоставлении субсидии (для физических лиц).</w:t>
      </w:r>
    </w:p>
    <w:p w14:paraId="64585A65" w14:textId="0E9EEC4B" w:rsidR="00C73293" w:rsidRDefault="00C73293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535996" w14:textId="7EE6E48B" w:rsidR="006B42EB" w:rsidRPr="00EB63B5" w:rsidRDefault="006B42EB" w:rsidP="006B42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</w:rPr>
      </w:pPr>
      <w:r w:rsidRPr="00EB63B5">
        <w:rPr>
          <w:rFonts w:ascii="Times New Roman" w:eastAsia="Times New Roman" w:hAnsi="Times New Roman" w:cs="Times New Roman"/>
          <w:b/>
          <w:szCs w:val="20"/>
        </w:rPr>
        <w:t>7. Требования к отчетности</w:t>
      </w:r>
    </w:p>
    <w:p w14:paraId="278DBC2B" w14:textId="77777777" w:rsidR="00EB63B5" w:rsidRDefault="00EB63B5" w:rsidP="00C518AA">
      <w:pPr>
        <w:widowControl w:val="0"/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B0F696" w14:textId="4C2D4D2F" w:rsidR="00514A27" w:rsidRDefault="00FB1098" w:rsidP="00514A27">
      <w:pPr>
        <w:pStyle w:val="25"/>
        <w:shd w:val="clear" w:color="auto" w:fill="auto"/>
        <w:spacing w:after="0" w:line="274" w:lineRule="exact"/>
        <w:ind w:firstLine="708"/>
        <w:jc w:val="both"/>
        <w:rPr>
          <w:rFonts w:eastAsia="Times New Roman"/>
          <w:b w:val="0"/>
          <w:bCs w:val="0"/>
          <w:sz w:val="24"/>
          <w:szCs w:val="24"/>
        </w:rPr>
      </w:pPr>
      <w:r w:rsidRPr="00514A27">
        <w:rPr>
          <w:rFonts w:eastAsia="Times New Roman"/>
          <w:b w:val="0"/>
          <w:bCs w:val="0"/>
          <w:sz w:val="24"/>
          <w:szCs w:val="24"/>
        </w:rPr>
        <w:t xml:space="preserve">7.1. </w:t>
      </w:r>
      <w:r w:rsidR="00EB63B5" w:rsidRPr="00514A27">
        <w:rPr>
          <w:rFonts w:eastAsia="Times New Roman"/>
          <w:b w:val="0"/>
          <w:bCs w:val="0"/>
          <w:sz w:val="24"/>
          <w:szCs w:val="24"/>
        </w:rPr>
        <w:t>Для осуществления контроля получатели субсидий, в том числе грантов в форме субсидий представляют в городскую администрацию в срок</w:t>
      </w:r>
      <w:r w:rsidR="00EB63B5" w:rsidRPr="00514A27">
        <w:rPr>
          <w:b w:val="0"/>
          <w:bCs w:val="0"/>
          <w:sz w:val="24"/>
          <w:szCs w:val="24"/>
        </w:rPr>
        <w:t xml:space="preserve"> до </w:t>
      </w:r>
      <w:r w:rsidR="00C975E2" w:rsidRPr="00514A27">
        <w:rPr>
          <w:b w:val="0"/>
          <w:bCs w:val="0"/>
          <w:sz w:val="24"/>
          <w:szCs w:val="24"/>
        </w:rPr>
        <w:t>1</w:t>
      </w:r>
      <w:r w:rsidR="00EB63B5" w:rsidRPr="00514A27">
        <w:rPr>
          <w:b w:val="0"/>
          <w:bCs w:val="0"/>
          <w:sz w:val="24"/>
          <w:szCs w:val="24"/>
        </w:rPr>
        <w:t xml:space="preserve"> - </w:t>
      </w:r>
      <w:r w:rsidR="00C975E2" w:rsidRPr="00514A27">
        <w:rPr>
          <w:b w:val="0"/>
          <w:bCs w:val="0"/>
          <w:sz w:val="24"/>
          <w:szCs w:val="24"/>
        </w:rPr>
        <w:t>дек</w:t>
      </w:r>
      <w:r w:rsidR="00514A27" w:rsidRPr="00514A27">
        <w:rPr>
          <w:b w:val="0"/>
          <w:bCs w:val="0"/>
          <w:sz w:val="24"/>
          <w:szCs w:val="24"/>
        </w:rPr>
        <w:t>а</w:t>
      </w:r>
      <w:r w:rsidR="00C975E2" w:rsidRPr="00514A27">
        <w:rPr>
          <w:b w:val="0"/>
          <w:bCs w:val="0"/>
          <w:sz w:val="24"/>
          <w:szCs w:val="24"/>
        </w:rPr>
        <w:t>бря</w:t>
      </w:r>
      <w:r w:rsidR="00EB63B5" w:rsidRPr="00514A27">
        <w:rPr>
          <w:b w:val="0"/>
          <w:bCs w:val="0"/>
          <w:sz w:val="24"/>
          <w:szCs w:val="24"/>
        </w:rPr>
        <w:t xml:space="preserve"> года</w:t>
      </w:r>
      <w:r w:rsidR="00EB63B5" w:rsidRPr="00514A27">
        <w:rPr>
          <w:rFonts w:eastAsia="Times New Roman"/>
          <w:b w:val="0"/>
          <w:bCs w:val="0"/>
          <w:sz w:val="24"/>
          <w:szCs w:val="24"/>
        </w:rPr>
        <w:t xml:space="preserve">, следующего за годом, в котором были предоставлены субсидии, в том </w:t>
      </w:r>
      <w:r w:rsidR="007D3E47" w:rsidRPr="00514A27">
        <w:rPr>
          <w:rFonts w:eastAsia="Times New Roman"/>
          <w:b w:val="0"/>
          <w:bCs w:val="0"/>
          <w:sz w:val="24"/>
          <w:szCs w:val="24"/>
        </w:rPr>
        <w:t>числе гранты</w:t>
      </w:r>
      <w:r w:rsidR="00EB63B5" w:rsidRPr="00514A27">
        <w:rPr>
          <w:rFonts w:eastAsia="Times New Roman"/>
          <w:b w:val="0"/>
          <w:bCs w:val="0"/>
          <w:sz w:val="24"/>
          <w:szCs w:val="24"/>
        </w:rPr>
        <w:t xml:space="preserve"> в форме субсидий, </w:t>
      </w:r>
      <w:r w:rsidR="00514A27" w:rsidRPr="00514A27">
        <w:rPr>
          <w:rFonts w:eastAsia="Times New Roman"/>
          <w:b w:val="0"/>
          <w:bCs w:val="0"/>
          <w:sz w:val="24"/>
          <w:szCs w:val="24"/>
        </w:rPr>
        <w:t>следующие отчеты:</w:t>
      </w:r>
    </w:p>
    <w:p w14:paraId="00F6D740" w14:textId="079C7CAD" w:rsidR="00514A27" w:rsidRPr="00514A27" w:rsidRDefault="00514A27" w:rsidP="00514A27">
      <w:pPr>
        <w:pStyle w:val="25"/>
        <w:shd w:val="clear" w:color="auto" w:fill="auto"/>
        <w:spacing w:after="0" w:line="274" w:lineRule="exact"/>
        <w:ind w:firstLine="708"/>
        <w:jc w:val="both"/>
        <w:rPr>
          <w:rFonts w:eastAsia="Times New Roman"/>
          <w:b w:val="0"/>
          <w:bCs w:val="0"/>
          <w:sz w:val="24"/>
          <w:szCs w:val="24"/>
        </w:rPr>
      </w:pPr>
      <w:r w:rsidRPr="00514A27">
        <w:rPr>
          <w:b w:val="0"/>
          <w:bCs w:val="0"/>
          <w:sz w:val="24"/>
          <w:szCs w:val="24"/>
        </w:rPr>
        <w:lastRenderedPageBreak/>
        <w:t>- Сведения об эффективности бюджетного проекта, предоставления субсидий субъектам малого и среднего предпринимательства</w:t>
      </w:r>
      <w:r>
        <w:rPr>
          <w:b w:val="0"/>
          <w:bCs w:val="0"/>
          <w:sz w:val="24"/>
          <w:szCs w:val="24"/>
        </w:rPr>
        <w:t xml:space="preserve"> согласно </w:t>
      </w:r>
      <w:r w:rsidR="000B2045">
        <w:rPr>
          <w:b w:val="0"/>
          <w:bCs w:val="0"/>
          <w:sz w:val="24"/>
          <w:szCs w:val="24"/>
        </w:rPr>
        <w:t>установленной форме (Приложение № 6 к настоящему Порядку);</w:t>
      </w:r>
    </w:p>
    <w:p w14:paraId="261A5F4A" w14:textId="3608FBF0" w:rsidR="00514A27" w:rsidRPr="00C975E2" w:rsidRDefault="00514A27" w:rsidP="00514A27">
      <w:pPr>
        <w:pStyle w:val="25"/>
        <w:shd w:val="clear" w:color="auto" w:fill="auto"/>
        <w:spacing w:after="0" w:line="274" w:lineRule="exact"/>
        <w:ind w:firstLine="708"/>
        <w:jc w:val="both"/>
        <w:rPr>
          <w:b w:val="0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14A27">
        <w:rPr>
          <w:b w:val="0"/>
          <w:bCs w:val="0"/>
          <w:sz w:val="24"/>
          <w:szCs w:val="24"/>
        </w:rPr>
        <w:t xml:space="preserve"> </w:t>
      </w:r>
      <w:r w:rsidR="000B2045">
        <w:rPr>
          <w:b w:val="0"/>
          <w:bCs w:val="0"/>
          <w:sz w:val="24"/>
          <w:szCs w:val="24"/>
        </w:rPr>
        <w:t>О</w:t>
      </w:r>
      <w:r w:rsidRPr="00C975E2">
        <w:rPr>
          <w:b w:val="0"/>
          <w:bCs w:val="0"/>
          <w:sz w:val="24"/>
          <w:szCs w:val="24"/>
        </w:rPr>
        <w:t>тчет</w:t>
      </w:r>
      <w:r>
        <w:rPr>
          <w:b w:val="0"/>
          <w:bCs w:val="0"/>
          <w:sz w:val="24"/>
          <w:szCs w:val="24"/>
        </w:rPr>
        <w:t xml:space="preserve"> </w:t>
      </w:r>
      <w:r w:rsidRPr="00C975E2">
        <w:rPr>
          <w:b w:val="0"/>
          <w:bCs w:val="0"/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  <w:r w:rsidR="000B2045">
        <w:rPr>
          <w:b w:val="0"/>
          <w:bCs w:val="0"/>
          <w:sz w:val="24"/>
          <w:szCs w:val="24"/>
        </w:rPr>
        <w:t xml:space="preserve"> по установленной форме </w:t>
      </w:r>
      <w:r>
        <w:rPr>
          <w:b w:val="0"/>
          <w:bCs w:val="0"/>
          <w:sz w:val="24"/>
          <w:szCs w:val="24"/>
        </w:rPr>
        <w:t xml:space="preserve"> </w:t>
      </w:r>
      <w:r w:rsidRPr="00C975E2">
        <w:rPr>
          <w:b w:val="0"/>
          <w:bCs w:val="0"/>
          <w:sz w:val="24"/>
          <w:szCs w:val="24"/>
        </w:rPr>
        <w:t xml:space="preserve">(Приложение </w:t>
      </w:r>
      <w:r w:rsidR="000B2045">
        <w:rPr>
          <w:b w:val="0"/>
          <w:bCs w:val="0"/>
          <w:sz w:val="24"/>
          <w:szCs w:val="24"/>
        </w:rPr>
        <w:t>7 к настоящему Порядку</w:t>
      </w:r>
      <w:r w:rsidRPr="00C975E2">
        <w:rPr>
          <w:b w:val="0"/>
          <w:bCs w:val="0"/>
          <w:sz w:val="24"/>
          <w:szCs w:val="24"/>
        </w:rPr>
        <w:t xml:space="preserve">) </w:t>
      </w:r>
    </w:p>
    <w:p w14:paraId="0717EA73" w14:textId="755E7FBF" w:rsidR="007F7D18" w:rsidRDefault="00FB1098" w:rsidP="007F7D1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B20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518AA" w:rsidRPr="00AA705D">
        <w:rPr>
          <w:rFonts w:ascii="Times New Roman" w:hAnsi="Times New Roman"/>
          <w:sz w:val="24"/>
          <w:szCs w:val="24"/>
        </w:rPr>
        <w:t>Городская 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32BEB7D7" w14:textId="53ED7FDF" w:rsidR="00C518AA" w:rsidRPr="00C518AA" w:rsidRDefault="00FB1098" w:rsidP="007F7D1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B20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18AA" w:rsidRPr="00C518AA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представленной информации в соответствии с действующим законодательством Российской Федерации</w:t>
      </w:r>
    </w:p>
    <w:p w14:paraId="6E495716" w14:textId="77777777" w:rsidR="006B42EB" w:rsidRDefault="006B42EB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7D137E" w14:textId="25F714EA" w:rsidR="00A100A1" w:rsidRDefault="006A07D5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6A07D5">
        <w:rPr>
          <w:rFonts w:ascii="Times New Roman" w:hAnsi="Times New Roman"/>
          <w:b/>
          <w:bCs/>
          <w:sz w:val="24"/>
          <w:szCs w:val="24"/>
        </w:rPr>
        <w:t>Т</w:t>
      </w:r>
      <w:r w:rsidR="00A100A1" w:rsidRPr="006A07D5">
        <w:rPr>
          <w:rFonts w:ascii="Times New Roman" w:hAnsi="Times New Roman"/>
          <w:b/>
          <w:bCs/>
          <w:sz w:val="24"/>
          <w:szCs w:val="24"/>
        </w:rPr>
        <w:t>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12EA2C3A" w14:textId="3CAF7108" w:rsidR="00FB1098" w:rsidRDefault="00FB1098" w:rsidP="00041718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BF146D" w14:textId="743D31D8" w:rsidR="00FB1098" w:rsidRPr="00FB10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8.1. Главный распорядитель бюджетных средств и орган муниципального финансового контроля ежеквартально осуществляют обязательную проверку соблюдения условий, целей и порядка предоставления субсидии, в том числе грантов в форме субсидий в соответствии с Бюджетным законодательством Российской Федерации.</w:t>
      </w:r>
    </w:p>
    <w:p w14:paraId="717F7FDF" w14:textId="04754741" w:rsidR="00FB1098" w:rsidRPr="00FB10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8.2. Главный распорядитель бюджетных средств и орган муниципального финансового контроля осуществляет проверку путем рассмотрения и анализа отчетности, представляемой получателем субсидии в соответствии с разделом 7 настоящего Порядка.</w:t>
      </w:r>
    </w:p>
    <w:p w14:paraId="43598BE4" w14:textId="6143A9F2" w:rsidR="00FB1098" w:rsidRPr="00FB10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8.3. В ходе осуществления проверки главный распорядитель бюджетных средств, орган муниципального финансового контроля вправе запрашивать у получателя субсидии финансовые и иные документы (надлежаще заверенные копии) о соблюдении получателем субсидии условий, целей и порядка предоставления субсидии.</w:t>
      </w:r>
    </w:p>
    <w:p w14:paraId="34A07EAF" w14:textId="77777777" w:rsidR="005F1C98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098">
        <w:rPr>
          <w:rFonts w:ascii="Times New Roman" w:hAnsi="Times New Roman" w:cs="Times New Roman"/>
          <w:sz w:val="24"/>
          <w:szCs w:val="24"/>
        </w:rPr>
        <w:t>8.4. По требованию главного распорядителя бюджетных средств и органа муниципального финансового контроля получатель субсидии, в том числе грантов в форме субсидий обязан представлять все запрашиваемые финансовые и иные документы (надлежаще заверенные копии), подтверждающие расходование средств субсидии.</w:t>
      </w:r>
    </w:p>
    <w:p w14:paraId="67C1CA67" w14:textId="77777777" w:rsidR="0083694C" w:rsidRDefault="00FB10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C98">
        <w:rPr>
          <w:rFonts w:ascii="Times New Roman" w:hAnsi="Times New Roman" w:cs="Times New Roman"/>
          <w:sz w:val="24"/>
          <w:szCs w:val="24"/>
        </w:rPr>
        <w:t>8.5.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  В случае, если получателем субсидий ,в том числе гр</w:t>
      </w:r>
      <w:r w:rsidR="005F1C98" w:rsidRPr="005F1C98">
        <w:rPr>
          <w:rFonts w:ascii="Times New Roman" w:hAnsi="Times New Roman" w:cs="Times New Roman"/>
          <w:sz w:val="24"/>
          <w:szCs w:val="24"/>
        </w:rPr>
        <w:t>а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нтов в форме субсидий  по итогам года предоставления гранта в форме субсидии допущены нарушения обязательств по достижению результата и условий, установленных при предоставлении субсидий, в том числе грантов  в форме субсидии, выявленные в том числе по фактам проверок, проведенных главным распорядителем бюджетных средств и органом муниципального финансового контроля, субсидии, в том </w:t>
      </w:r>
      <w:r w:rsidR="005F1C98" w:rsidRPr="005F1C98">
        <w:rPr>
          <w:rFonts w:ascii="Times New Roman" w:hAnsi="Times New Roman" w:cs="Times New Roman"/>
          <w:sz w:val="24"/>
          <w:szCs w:val="24"/>
        </w:rPr>
        <w:t>грант</w:t>
      </w:r>
      <w:r w:rsidR="00574B89" w:rsidRPr="005F1C98">
        <w:rPr>
          <w:rFonts w:ascii="Times New Roman" w:hAnsi="Times New Roman" w:cs="Times New Roman"/>
          <w:sz w:val="24"/>
          <w:szCs w:val="24"/>
        </w:rPr>
        <w:t xml:space="preserve"> в форме субсидии подлежит возврату в бюджет </w:t>
      </w:r>
      <w:r w:rsidR="005F1C98" w:rsidRPr="005F1C98">
        <w:rPr>
          <w:rFonts w:ascii="Times New Roman" w:hAnsi="Times New Roman" w:cs="Times New Roman"/>
          <w:sz w:val="24"/>
          <w:szCs w:val="24"/>
        </w:rPr>
        <w:t xml:space="preserve">МО «Город Удачный» </w:t>
      </w:r>
      <w:r w:rsidR="00574B89" w:rsidRPr="005F1C98">
        <w:rPr>
          <w:rFonts w:ascii="Times New Roman" w:hAnsi="Times New Roman" w:cs="Times New Roman"/>
          <w:sz w:val="24"/>
          <w:szCs w:val="24"/>
        </w:rPr>
        <w:t>в размере пропорционально недостижению результата в течение 30 рабочих дней со дня предъявления уполномоченным органом требования о возврате.</w:t>
      </w:r>
    </w:p>
    <w:p w14:paraId="4233FACA" w14:textId="77777777" w:rsidR="0083694C" w:rsidRDefault="005F1C98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C98">
        <w:rPr>
          <w:rFonts w:ascii="Times New Roman" w:hAnsi="Times New Roman" w:cs="Times New Roman"/>
          <w:sz w:val="24"/>
          <w:szCs w:val="24"/>
        </w:rPr>
        <w:t xml:space="preserve">8.6. В случае невозврата гранта в форме субсидии в указанные сроки в течение 10 рабочих дней Главный распорядитель бюджетных средств после истечения установленного срока принимает меры по взысканию подлежащего возврату субсидии, в том числе гранта в форме </w:t>
      </w:r>
      <w:r w:rsidR="0083694C" w:rsidRPr="005F1C98">
        <w:rPr>
          <w:rFonts w:ascii="Times New Roman" w:hAnsi="Times New Roman" w:cs="Times New Roman"/>
          <w:sz w:val="24"/>
          <w:szCs w:val="24"/>
        </w:rPr>
        <w:t>субсидии в</w:t>
      </w:r>
      <w:r w:rsidRPr="005F1C98">
        <w:rPr>
          <w:rFonts w:ascii="Times New Roman" w:hAnsi="Times New Roman" w:cs="Times New Roman"/>
          <w:sz w:val="24"/>
          <w:szCs w:val="24"/>
        </w:rPr>
        <w:t xml:space="preserve"> </w:t>
      </w:r>
      <w:r w:rsidR="0083694C" w:rsidRPr="005F1C98">
        <w:rPr>
          <w:rFonts w:ascii="Times New Roman" w:hAnsi="Times New Roman" w:cs="Times New Roman"/>
          <w:sz w:val="24"/>
          <w:szCs w:val="24"/>
        </w:rPr>
        <w:t>бюджет МО</w:t>
      </w:r>
      <w:r w:rsidRPr="005F1C98">
        <w:rPr>
          <w:rFonts w:ascii="Times New Roman" w:hAnsi="Times New Roman" w:cs="Times New Roman"/>
          <w:sz w:val="24"/>
          <w:szCs w:val="24"/>
        </w:rPr>
        <w:t xml:space="preserve"> «Город Удачный» в судебном порядке</w:t>
      </w:r>
      <w:r w:rsidR="0083694C">
        <w:rPr>
          <w:rFonts w:ascii="Times New Roman" w:hAnsi="Times New Roman" w:cs="Times New Roman"/>
          <w:sz w:val="24"/>
          <w:szCs w:val="24"/>
        </w:rPr>
        <w:t>.</w:t>
      </w:r>
    </w:p>
    <w:p w14:paraId="7351D741" w14:textId="44CB316D" w:rsidR="0083694C" w:rsidRPr="00FB1098" w:rsidRDefault="0083694C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FB1098">
        <w:rPr>
          <w:rFonts w:ascii="Times New Roman" w:hAnsi="Times New Roman" w:cs="Times New Roman"/>
          <w:sz w:val="24"/>
          <w:szCs w:val="24"/>
        </w:rPr>
        <w:t xml:space="preserve">Получатели субсидий, в том числе грантов в форме субсидий несут ответственность за недостоверность представленных данных и нецелевое использование предоставленной субсидии в соответствии с действующим законодательством. </w:t>
      </w:r>
    </w:p>
    <w:p w14:paraId="1E81BDA8" w14:textId="2FE4CDA5" w:rsidR="00574B89" w:rsidRPr="005F1C98" w:rsidRDefault="00574B89" w:rsidP="003D20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E1932" w14:textId="77777777" w:rsidR="00574B89" w:rsidRDefault="00574B89" w:rsidP="00574B89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DF5ABB" w14:textId="77777777" w:rsidR="003D20AA" w:rsidRDefault="003D2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D166E9" w14:textId="62C45AE1" w:rsidR="00B93D70" w:rsidRPr="00AA705D" w:rsidRDefault="00A15F91" w:rsidP="00B93D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lastRenderedPageBreak/>
        <w:t>П</w:t>
      </w:r>
      <w:r w:rsidR="005429DE" w:rsidRPr="00AA705D">
        <w:rPr>
          <w:rFonts w:ascii="Times New Roman" w:hAnsi="Times New Roman" w:cs="Times New Roman"/>
        </w:rPr>
        <w:t xml:space="preserve">риложение 1 </w:t>
      </w:r>
    </w:p>
    <w:p w14:paraId="0365C347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72012AF8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14:paraId="31DA646E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14:paraId="224B9F03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14:paraId="4A2001C4" w14:textId="44C2D3E2" w:rsidR="00353CD3" w:rsidRPr="00AA705D" w:rsidRDefault="00414CD3" w:rsidP="00353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</w:t>
      </w:r>
      <w:r w:rsidR="00353CD3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 xml:space="preserve">» </w:t>
      </w:r>
    </w:p>
    <w:p w14:paraId="53599768" w14:textId="3EB8DBCD" w:rsidR="00414CD3" w:rsidRPr="00AA705D" w:rsidRDefault="00353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14CD3" w:rsidRPr="00AA705D">
        <w:rPr>
          <w:rFonts w:ascii="Times New Roman" w:hAnsi="Times New Roman" w:cs="Times New Roman"/>
        </w:rPr>
        <w:t>тверждённому</w:t>
      </w:r>
      <w:r>
        <w:rPr>
          <w:rFonts w:ascii="Times New Roman" w:hAnsi="Times New Roman" w:cs="Times New Roman"/>
        </w:rPr>
        <w:t xml:space="preserve"> </w:t>
      </w:r>
      <w:r w:rsidR="00F02BA3">
        <w:rPr>
          <w:rFonts w:ascii="Times New Roman" w:hAnsi="Times New Roman" w:cs="Times New Roman"/>
        </w:rPr>
        <w:t>п</w:t>
      </w:r>
      <w:r w:rsidR="00414CD3" w:rsidRPr="00AA705D">
        <w:rPr>
          <w:rFonts w:ascii="Times New Roman" w:hAnsi="Times New Roman" w:cs="Times New Roman"/>
        </w:rPr>
        <w:t xml:space="preserve">остановлением </w:t>
      </w:r>
    </w:p>
    <w:p w14:paraId="2F1244ED" w14:textId="7713805F"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 w:rsidR="006061CF"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 w:rsidR="006061CF"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 w:rsidR="00F02BA3"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 w:rsidR="006061CF">
        <w:rPr>
          <w:rFonts w:ascii="Times New Roman" w:hAnsi="Times New Roman" w:cs="Times New Roman"/>
        </w:rPr>
        <w:t>755</w:t>
      </w:r>
    </w:p>
    <w:p w14:paraId="6AEB1143" w14:textId="77777777" w:rsidR="00414CD3" w:rsidRDefault="00414CD3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021706" w14:textId="77777777" w:rsidR="00414CD3" w:rsidRDefault="00414CD3" w:rsidP="00CB31C3">
      <w:pPr>
        <w:pStyle w:val="ConsPlusNonformat"/>
        <w:widowControl/>
        <w:ind w:left="5954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3A1960" w14:textId="77777777" w:rsidR="005429DE" w:rsidRPr="00DF4F47" w:rsidRDefault="005429DE" w:rsidP="003317ED">
      <w:pPr>
        <w:pStyle w:val="ConsPlusNonformat"/>
        <w:widowControl/>
        <w:ind w:left="5954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F4F47">
        <w:rPr>
          <w:rFonts w:ascii="Times New Roman" w:hAnsi="Times New Roman" w:cs="Times New Roman"/>
          <w:b/>
          <w:sz w:val="22"/>
          <w:szCs w:val="22"/>
        </w:rPr>
        <w:t>Главе города</w:t>
      </w:r>
    </w:p>
    <w:p w14:paraId="7DEC2354" w14:textId="77777777" w:rsidR="005429DE" w:rsidRPr="00DF4F47" w:rsidRDefault="005429DE" w:rsidP="003317ED">
      <w:pPr>
        <w:spacing w:line="240" w:lineRule="auto"/>
        <w:ind w:left="5954"/>
        <w:contextualSpacing/>
        <w:jc w:val="right"/>
        <w:rPr>
          <w:rFonts w:ascii="Times New Roman" w:hAnsi="Times New Roman" w:cs="Times New Roman"/>
          <w:b/>
        </w:rPr>
      </w:pPr>
      <w:r w:rsidRPr="00DF4F47">
        <w:rPr>
          <w:rFonts w:ascii="Times New Roman" w:hAnsi="Times New Roman" w:cs="Times New Roman"/>
          <w:b/>
        </w:rPr>
        <w:t xml:space="preserve"> ___________________________</w:t>
      </w:r>
    </w:p>
    <w:p w14:paraId="67145B34" w14:textId="77777777"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2FBC651" w14:textId="77777777" w:rsidR="00B93D70" w:rsidRPr="00A45B48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8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5FF3BE88" w14:textId="77777777" w:rsidR="00B93D70" w:rsidRPr="00A45B48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ПОЛУЧЕНИЕ СУБСИДИИ, </w:t>
      </w:r>
    </w:p>
    <w:p w14:paraId="24E14E96" w14:textId="77777777" w:rsidR="00B93D70" w:rsidRPr="00A45B48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48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ГРАНТОВ В ФОРМЕ СУБСИДИИ</w:t>
      </w:r>
    </w:p>
    <w:p w14:paraId="72908889" w14:textId="77777777"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2EAE1" w14:textId="77777777"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Дата поступления заявки _________________</w:t>
      </w:r>
    </w:p>
    <w:p w14:paraId="0F897E00" w14:textId="77777777"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eastAsia="MS Mincho" w:hAnsi="Times New Roman" w:cs="Times New Roman"/>
          <w:sz w:val="18"/>
          <w:szCs w:val="18"/>
        </w:rPr>
      </w:pPr>
      <w:r w:rsidRPr="00B93D70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___________</w:t>
      </w:r>
    </w:p>
    <w:p w14:paraId="28B38BAF" w14:textId="77777777" w:rsidR="00B93D70" w:rsidRPr="00B93D70" w:rsidRDefault="00B93D70" w:rsidP="00B93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4961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79"/>
        <w:gridCol w:w="4309"/>
      </w:tblGrid>
      <w:tr w:rsidR="00B93D70" w:rsidRPr="00B93D70" w14:paraId="51940C41" w14:textId="77777777" w:rsidTr="00F02BA3">
        <w:trPr>
          <w:trHeight w:val="185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B028F92" w14:textId="77777777" w:rsidR="00B93D70" w:rsidRPr="000C5F69" w:rsidRDefault="00717304" w:rsidP="0071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ФИО, н</w:t>
            </w:r>
            <w:r w:rsidR="00B93D70"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аименование юридического лица, индивидуального предпринимателя, физического лица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8317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0F67D496" w14:textId="77777777" w:rsidTr="00F02BA3">
        <w:trPr>
          <w:trHeight w:val="42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14:paraId="37A7000B" w14:textId="64BDE0AF" w:rsidR="00B93D70" w:rsidRPr="000C5F69" w:rsidRDefault="00717304" w:rsidP="00717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ОГРН, ОГРНИП</w:t>
            </w:r>
            <w:r w:rsidR="00D9774C"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вид деятельности (ОКВЭД)</w:t>
            </w:r>
            <w:r w:rsidR="00F562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96517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288" w:rsidRPr="00B93D70" w14:paraId="6ACAA612" w14:textId="77777777" w:rsidTr="00F02BA3">
        <w:trPr>
          <w:trHeight w:val="450"/>
        </w:trPr>
        <w:tc>
          <w:tcPr>
            <w:tcW w:w="5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0E55EBF" w14:textId="61864296" w:rsidR="00F56288" w:rsidRPr="00F02BA3" w:rsidRDefault="00F56288" w:rsidP="00F02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02BA3">
              <w:rPr>
                <w:rFonts w:ascii="Times New Roman" w:hAnsi="Times New Roman" w:cs="Times New Roman"/>
              </w:rPr>
              <w:t>Для физического лица, не являющегося индивидуальным предпринимателем</w:t>
            </w:r>
            <w:r w:rsidR="00F02BA3">
              <w:rPr>
                <w:rFonts w:ascii="Times New Roman" w:hAnsi="Times New Roman" w:cs="Times New Roman"/>
              </w:rPr>
              <w:t xml:space="preserve"> </w:t>
            </w:r>
            <w:r w:rsidR="00353CD3" w:rsidRPr="00F02BA3">
              <w:rPr>
                <w:rFonts w:ascii="Times New Roman" w:hAnsi="Times New Roman" w:cs="Times New Roman"/>
              </w:rPr>
              <w:t>и применяющего</w:t>
            </w:r>
            <w:r w:rsidRPr="00F02BA3">
              <w:rPr>
                <w:rFonts w:ascii="Times New Roman" w:hAnsi="Times New Roman" w:cs="Times New Roman"/>
              </w:rPr>
              <w:t xml:space="preserve"> </w:t>
            </w:r>
            <w:r w:rsidR="00353CD3" w:rsidRPr="00F02BA3">
              <w:rPr>
                <w:rFonts w:ascii="Times New Roman" w:hAnsi="Times New Roman" w:cs="Times New Roman"/>
              </w:rPr>
              <w:t>специальный налоговый</w:t>
            </w:r>
            <w:r w:rsidRPr="00F02BA3">
              <w:rPr>
                <w:rFonts w:ascii="Times New Roman" w:hAnsi="Times New Roman" w:cs="Times New Roman"/>
              </w:rPr>
              <w:t xml:space="preserve"> режим «Налог на профессиональный доход», согласно сведениям мобильного приложения «Мой налог»: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8C7F" w14:textId="77777777" w:rsidR="00F56288" w:rsidRPr="00B93D70" w:rsidRDefault="00F56288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6DA86FAD" w14:textId="77777777" w:rsidTr="00F02BA3">
        <w:trPr>
          <w:trHeight w:val="17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2294BA3" w14:textId="77777777" w:rsidR="00B93D70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Дата регистрации в качестве юридического лица, индивидуального предпринимателя, физического лица</w:t>
            </w:r>
            <w:r w:rsidR="00B92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07D6EBC2" w14:textId="77777777" w:rsidR="00B92E5C" w:rsidRDefault="00B92E5C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2F558EB8" w14:textId="77777777" w:rsidR="00B92E5C" w:rsidRPr="00B92E5C" w:rsidRDefault="00B92E5C" w:rsidP="00B92E5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B92E5C">
              <w:rPr>
                <w:rFonts w:ascii="PT Astra Serif" w:eastAsia="Times New Roman" w:hAnsi="PT Astra Serif" w:cs="PT Astra Serif"/>
                <w:sz w:val="24"/>
                <w:szCs w:val="24"/>
              </w:rPr>
              <w:t>Статус заявителя, указать один из следующих:</w:t>
            </w:r>
          </w:p>
          <w:p w14:paraId="0050E7CA" w14:textId="77777777" w:rsidR="00B92E5C" w:rsidRPr="00B92E5C" w:rsidRDefault="00B92E5C" w:rsidP="00B92E5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B92E5C">
              <w:rPr>
                <w:rFonts w:ascii="PT Astra Serif" w:eastAsia="Times New Roman" w:hAnsi="PT Astra Serif" w:cs="PT Astra Serif"/>
                <w:sz w:val="24"/>
                <w:szCs w:val="24"/>
              </w:rPr>
              <w:t>- юридическое лицо, зарегистрированное менее 1 года на дату подачи заявки;</w:t>
            </w:r>
          </w:p>
          <w:p w14:paraId="3AD8D3AD" w14:textId="77777777" w:rsidR="00B92E5C" w:rsidRPr="00B92E5C" w:rsidRDefault="00B92E5C" w:rsidP="00B92E5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B92E5C">
              <w:rPr>
                <w:rFonts w:ascii="PT Astra Serif" w:eastAsia="Times New Roman" w:hAnsi="PT Astra Serif" w:cs="PT Astra Serif"/>
                <w:sz w:val="24"/>
                <w:szCs w:val="24"/>
              </w:rPr>
              <w:t>- индивидуальный предприниматель, зарегистрированный менее 1 года на дату подачи заявки;</w:t>
            </w:r>
          </w:p>
          <w:p w14:paraId="2B3D5C88" w14:textId="5C9BF1B5" w:rsidR="00B92E5C" w:rsidRPr="00B92E5C" w:rsidRDefault="00B92E5C" w:rsidP="00B92E5C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PT Astra Serif"/>
                <w:sz w:val="28"/>
                <w:szCs w:val="20"/>
              </w:rPr>
            </w:pPr>
            <w:r w:rsidRPr="00B92E5C">
              <w:rPr>
                <w:rFonts w:ascii="PT Astra Serif" w:eastAsia="Times New Roman" w:hAnsi="PT Astra Serif" w:cs="PT Astra Serif"/>
                <w:sz w:val="24"/>
                <w:szCs w:val="24"/>
              </w:rPr>
              <w:t>- физическое лицо, зарегистрированное в качестве самозанятого менее 1 года</w:t>
            </w:r>
            <w:r w:rsidR="00122EC6">
              <w:rPr>
                <w:rFonts w:ascii="PT Astra Serif" w:eastAsia="Times New Roman" w:hAnsi="PT Astra Serif" w:cs="PT Astra Serif"/>
                <w:sz w:val="28"/>
                <w:szCs w:val="20"/>
              </w:rPr>
              <w:t>.</w:t>
            </w:r>
          </w:p>
          <w:p w14:paraId="1D533EEF" w14:textId="644844DF" w:rsidR="00B92E5C" w:rsidRPr="000C5F69" w:rsidRDefault="00B92E5C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1265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C6" w:rsidRPr="00B93D70" w14:paraId="01283580" w14:textId="77777777" w:rsidTr="00F02BA3">
        <w:trPr>
          <w:trHeight w:val="17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F69803F" w14:textId="4BEBA38F" w:rsidR="00122EC6" w:rsidRPr="00122EC6" w:rsidRDefault="00122EC6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2EC6">
              <w:rPr>
                <w:rFonts w:ascii="Times New Roman" w:hAnsi="Times New Roman" w:cs="Times New Roman"/>
              </w:rPr>
              <w:t>Количество постоянных работников на дату подачи заявки без учета заявителя (чел.)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DBF6" w14:textId="77777777" w:rsidR="00122EC6" w:rsidRPr="00B93D70" w:rsidRDefault="00122EC6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098" w:rsidRPr="00B93D70" w14:paraId="00024268" w14:textId="77777777" w:rsidTr="00F02BA3">
        <w:trPr>
          <w:trHeight w:val="17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00C2A09" w14:textId="239F05D9" w:rsidR="00FB1098" w:rsidRPr="00122EC6" w:rsidRDefault="007F7D18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новых рабочих мест 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5172" w14:textId="77777777" w:rsidR="00FB1098" w:rsidRPr="00B93D70" w:rsidRDefault="00FB1098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C6" w:rsidRPr="00B93D70" w14:paraId="482F66A3" w14:textId="77777777" w:rsidTr="00F02BA3">
        <w:trPr>
          <w:trHeight w:val="17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D709560" w14:textId="513B9BF5" w:rsidR="00122EC6" w:rsidRPr="00122EC6" w:rsidRDefault="00122EC6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2EC6">
              <w:rPr>
                <w:rFonts w:ascii="Times New Roman" w:hAnsi="Times New Roman" w:cs="Times New Roman"/>
              </w:rPr>
              <w:t>Средняя заработная плата работников (руб.)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7098" w14:textId="77777777" w:rsidR="00122EC6" w:rsidRPr="00B93D70" w:rsidRDefault="00122EC6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EC6" w:rsidRPr="00B93D70" w14:paraId="4AEE4905" w14:textId="77777777" w:rsidTr="00F02BA3">
        <w:trPr>
          <w:trHeight w:val="17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FA4C34A" w14:textId="37F02524" w:rsidR="00122EC6" w:rsidRPr="00122EC6" w:rsidRDefault="00122EC6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2EC6">
              <w:rPr>
                <w:rFonts w:ascii="Times New Roman" w:hAnsi="Times New Roman" w:cs="Times New Roman"/>
              </w:rPr>
              <w:t>Режим налогообложения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CF38" w14:textId="77777777" w:rsidR="00122EC6" w:rsidRPr="00B93D70" w:rsidRDefault="00122EC6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77C16E5B" w14:textId="77777777" w:rsidTr="00F02BA3">
        <w:trPr>
          <w:trHeight w:val="403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71D12885" w14:textId="77777777" w:rsidR="00B93D70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ИНН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6D15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7B83CC31" w14:textId="77777777" w:rsidTr="00F02BA3">
        <w:trPr>
          <w:trHeight w:val="40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2B38DF3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Юридический адрес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7254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100440EE" w14:textId="77777777" w:rsidTr="00F02BA3">
        <w:trPr>
          <w:trHeight w:val="414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A3D5F2D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Фактический адрес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000F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7AB3454E" w14:textId="77777777" w:rsidTr="00F02BA3">
        <w:trPr>
          <w:trHeight w:val="548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E3B9925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DA23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0218B22F" w14:textId="77777777" w:rsidTr="00F02BA3">
        <w:trPr>
          <w:trHeight w:val="556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76C44F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F805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10023C4C" w14:textId="77777777" w:rsidTr="00F02BA3">
        <w:trPr>
          <w:trHeight w:val="55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8786ACD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F705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2C51943B" w14:textId="77777777" w:rsidTr="00F02BA3">
        <w:trPr>
          <w:trHeight w:val="700"/>
        </w:trPr>
        <w:tc>
          <w:tcPr>
            <w:tcW w:w="5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0CFF0C3" w14:textId="77777777" w:rsidR="00B93D70" w:rsidRPr="000C5F69" w:rsidRDefault="00B93D70" w:rsidP="0076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интернет-сайта </w:t>
            </w:r>
            <w:r w:rsidR="00717304"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6369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  <w:r w:rsidR="00717304"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2D11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70" w:rsidRPr="00B93D70" w14:paraId="561632E6" w14:textId="77777777" w:rsidTr="00F02BA3">
        <w:trPr>
          <w:trHeight w:val="216"/>
        </w:trPr>
        <w:tc>
          <w:tcPr>
            <w:tcW w:w="5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</w:tcPr>
          <w:p w14:paraId="50B077F8" w14:textId="77777777" w:rsidR="00B93D70" w:rsidRPr="000C5F69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 организации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74B73" w14:textId="77777777" w:rsidR="00B93D70" w:rsidRPr="00B93D70" w:rsidRDefault="00B93D70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7304" w:rsidRPr="00B93D70" w14:paraId="50CD5771" w14:textId="77777777" w:rsidTr="00F02BA3">
        <w:trPr>
          <w:trHeight w:val="7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CAB7D45" w14:textId="77777777" w:rsidR="00717304" w:rsidRPr="000C5F69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прилагаемых документов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021" w14:textId="77777777" w:rsidR="00717304" w:rsidRPr="00B93D70" w:rsidRDefault="00717304" w:rsidP="00B93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839204" w14:textId="77777777" w:rsidR="009A4FA3" w:rsidRDefault="009A4FA3" w:rsidP="00D9774C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BAAABA" w14:textId="77777777" w:rsidR="009A4FA3" w:rsidRPr="009A4FA3" w:rsidRDefault="009A4FA3" w:rsidP="009A4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Все строки должны быть заполнены. В случае отсутствия данных ставится прочерк. Заявитель несет полную ответственность за достоверность представленных документов.</w:t>
      </w:r>
    </w:p>
    <w:p w14:paraId="28345DE4" w14:textId="77777777" w:rsidR="009A4FA3" w:rsidRPr="009A4FA3" w:rsidRDefault="009A4FA3" w:rsidP="009A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02AFC4" w14:textId="760822AD" w:rsidR="009A4FA3" w:rsidRPr="009A4FA3" w:rsidRDefault="009A4FA3" w:rsidP="009A4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 xml:space="preserve">Настоящим подтверждаю достоверность представленной информации и в соответствии с Федеральным </w:t>
      </w:r>
      <w:hyperlink r:id="rId13" w:history="1">
        <w:r w:rsidRPr="009A4FA3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9A4FA3">
        <w:rPr>
          <w:rFonts w:ascii="Times New Roman" w:eastAsia="Times New Roman" w:hAnsi="Times New Roman" w:cs="Times New Roman"/>
        </w:rPr>
        <w:t xml:space="preserve"> от 24 июля 2009 г. </w:t>
      </w:r>
      <w:r w:rsidR="00C71CF8">
        <w:rPr>
          <w:rFonts w:ascii="Times New Roman" w:eastAsia="Times New Roman" w:hAnsi="Times New Roman" w:cs="Times New Roman"/>
        </w:rPr>
        <w:t>№</w:t>
      </w:r>
      <w:r w:rsidRPr="009A4FA3">
        <w:rPr>
          <w:rFonts w:ascii="Times New Roman" w:eastAsia="Times New Roman" w:hAnsi="Times New Roman" w:cs="Times New Roman"/>
        </w:rPr>
        <w:t xml:space="preserve"> 209-ФЗ </w:t>
      </w:r>
      <w:r w:rsidR="00C71CF8">
        <w:rPr>
          <w:rFonts w:ascii="Times New Roman" w:eastAsia="Times New Roman" w:hAnsi="Times New Roman" w:cs="Times New Roman"/>
        </w:rPr>
        <w:t>«</w:t>
      </w:r>
      <w:r w:rsidRPr="009A4FA3">
        <w:rPr>
          <w:rFonts w:ascii="Times New Roman" w:eastAsia="Times New Roman" w:hAnsi="Times New Roman" w:cs="Times New Roman"/>
        </w:rPr>
        <w:t>О развитии малого и среднего предпринимательства в Российской Федерации</w:t>
      </w:r>
      <w:r w:rsidR="00C71CF8">
        <w:rPr>
          <w:rFonts w:ascii="Times New Roman" w:eastAsia="Times New Roman" w:hAnsi="Times New Roman" w:cs="Times New Roman"/>
        </w:rPr>
        <w:t>»</w:t>
      </w:r>
      <w:r w:rsidRPr="009A4FA3">
        <w:rPr>
          <w:rFonts w:ascii="Times New Roman" w:eastAsia="Times New Roman" w:hAnsi="Times New Roman" w:cs="Times New Roman"/>
        </w:rPr>
        <w:t>:</w:t>
      </w:r>
    </w:p>
    <w:p w14:paraId="2FB53CD6" w14:textId="77777777" w:rsidR="009A4FA3" w:rsidRPr="009A4FA3" w:rsidRDefault="009A4FA3" w:rsidP="009A4F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6EBB6E8" w14:textId="77777777" w:rsidR="009A4FA3" w:rsidRPr="009A4FA3" w:rsidRDefault="009A4FA3" w:rsidP="009A4F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участником соглашений о разделе продукции;</w:t>
      </w:r>
    </w:p>
    <w:p w14:paraId="2BD4C1F7" w14:textId="77777777" w:rsidR="009A4FA3" w:rsidRPr="009A4FA3" w:rsidRDefault="009A4FA3" w:rsidP="009A4F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предпринимательскую деятельность в сфере игорного бизнеса;</w:t>
      </w:r>
    </w:p>
    <w:p w14:paraId="1C21F8D9" w14:textId="77777777" w:rsidR="009A4FA3" w:rsidRPr="009A4FA3" w:rsidRDefault="009A4FA3" w:rsidP="009A4F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5E5467AF" w14:textId="77777777" w:rsidR="009A4FA3" w:rsidRPr="009A4FA3" w:rsidRDefault="009A4FA3" w:rsidP="009A4F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не осуществляю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14:paraId="671A9005" w14:textId="77777777" w:rsidR="009A4FA3" w:rsidRPr="009A4FA3" w:rsidRDefault="009A4FA3" w:rsidP="009A4F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Уведомляю, что на момент формирования заявки не являюсь получателем аналогичной государственной поддержки, задолженности по налогам и сборам не имею.</w:t>
      </w:r>
    </w:p>
    <w:p w14:paraId="0113FBCB" w14:textId="77777777" w:rsidR="009A4FA3" w:rsidRPr="009A4FA3" w:rsidRDefault="009A4FA3" w:rsidP="009A4FA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A4FA3">
        <w:rPr>
          <w:rFonts w:ascii="Times New Roman" w:eastAsia="Times New Roman" w:hAnsi="Times New Roman" w:cs="Times New Roman"/>
        </w:rPr>
        <w:t>Осведомлен, что предоставление недостоверных сведений, влечет отказ в предоставлении субсидии.</w:t>
      </w:r>
    </w:p>
    <w:p w14:paraId="76AF4467" w14:textId="77777777" w:rsidR="009A4FA3" w:rsidRPr="009A4FA3" w:rsidRDefault="009A4FA3" w:rsidP="009A4F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3"/>
        <w:gridCol w:w="2804"/>
        <w:gridCol w:w="3458"/>
      </w:tblGrid>
      <w:tr w:rsidR="009A4FA3" w:rsidRPr="009A4FA3" w14:paraId="49E10DC6" w14:textId="77777777" w:rsidTr="007534A7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3CE02352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Руководитель заявителя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E890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</w:t>
            </w:r>
          </w:p>
          <w:p w14:paraId="1361CC1C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001F3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14:paraId="11B78E76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9A4FA3" w:rsidRPr="009A4FA3" w14:paraId="539B1213" w14:textId="77777777" w:rsidTr="007534A7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14:paraId="59DA34A7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2CEB3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F50" w14:textId="77777777" w:rsidR="009A4FA3" w:rsidRPr="009A4FA3" w:rsidRDefault="009A4FA3" w:rsidP="009A4FA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4FA3">
              <w:rPr>
                <w:rFonts w:ascii="Times New Roman" w:eastAsia="Times New Roman" w:hAnsi="Times New Roman" w:cs="Times New Roman"/>
              </w:rPr>
              <w:t>"____" ___________ 20___ г.</w:t>
            </w:r>
          </w:p>
        </w:tc>
      </w:tr>
    </w:tbl>
    <w:p w14:paraId="045DAB72" w14:textId="77777777" w:rsidR="00353CD3" w:rsidRPr="00353CD3" w:rsidRDefault="00353CD3" w:rsidP="00353CD3">
      <w:pPr>
        <w:spacing w:after="0" w:line="220" w:lineRule="exact"/>
        <w:rPr>
          <w:rFonts w:ascii="Times New Roman" w:eastAsia="Arial Unicode MS" w:hAnsi="Times New Roman" w:cs="Times New Roman"/>
        </w:rPr>
      </w:pPr>
      <w:r w:rsidRPr="00353CD3">
        <w:rPr>
          <w:rFonts w:ascii="Times New Roman" w:eastAsia="Arial Unicode MS" w:hAnsi="Times New Roman" w:cs="Times New Roman"/>
          <w:u w:val="single"/>
        </w:rPr>
        <w:t>Опись прилагаемых документов: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214"/>
        <w:gridCol w:w="3062"/>
        <w:gridCol w:w="1661"/>
      </w:tblGrid>
      <w:tr w:rsidR="00353CD3" w:rsidRPr="00353CD3" w14:paraId="427467CE" w14:textId="77777777" w:rsidTr="007534A7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6E39F" w14:textId="77777777"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п/п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0EE0" w14:textId="77777777"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Наименование документов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25F20" w14:textId="77777777"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353CD3">
              <w:rPr>
                <w:rFonts w:ascii="Times New Roman" w:eastAsia="Arial Unicode MS" w:hAnsi="Times New Roman" w:cs="Times New Roman"/>
                <w:sz w:val="18"/>
                <w:szCs w:val="18"/>
              </w:rPr>
              <w:t>Количество страниц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8077F" w14:textId="77777777"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№ страницы</w:t>
            </w:r>
          </w:p>
        </w:tc>
      </w:tr>
      <w:tr w:rsidR="00353CD3" w:rsidRPr="00353CD3" w14:paraId="6B8B47C6" w14:textId="77777777" w:rsidTr="007534A7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2D6B" w14:textId="77777777"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24B4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0E7E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FD069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353CD3" w:rsidRPr="00353CD3" w14:paraId="07110D20" w14:textId="77777777" w:rsidTr="007534A7">
        <w:trPr>
          <w:trHeight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D6C0B" w14:textId="77777777" w:rsidR="00353CD3" w:rsidRPr="00353CD3" w:rsidRDefault="00353CD3" w:rsidP="00353CD3">
            <w:pPr>
              <w:spacing w:after="0" w:line="240" w:lineRule="auto"/>
              <w:rPr>
                <w:rFonts w:ascii="Tahoma" w:eastAsia="Arial Unicode MS" w:hAnsi="Tahoma" w:cs="Tahoma"/>
                <w:spacing w:val="10"/>
                <w:sz w:val="21"/>
                <w:szCs w:val="21"/>
              </w:rPr>
            </w:pPr>
            <w:r w:rsidRPr="00353CD3">
              <w:rPr>
                <w:rFonts w:ascii="Times New Roman" w:eastAsia="Arial Unicode MS" w:hAnsi="Times New Roman" w:cs="Times New Roman"/>
                <w:i/>
                <w:iCs/>
                <w:sz w:val="9"/>
                <w:szCs w:val="9"/>
              </w:rPr>
              <w:t>т</w:t>
            </w:r>
            <w:r w:rsidRPr="00353CD3">
              <w:rPr>
                <w:rFonts w:ascii="Times New Roman" w:eastAsia="Arial Unicode MS" w:hAnsi="Times New Roman" w:cs="Times New Roman"/>
                <w:sz w:val="29"/>
                <w:szCs w:val="29"/>
              </w:rPr>
              <w:t xml:space="preserve"> ...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6B83E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D89E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12B25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353CD3" w:rsidRPr="00353CD3" w14:paraId="7754A29E" w14:textId="77777777" w:rsidTr="007534A7">
        <w:trPr>
          <w:trHeight w:val="2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14092" w14:textId="77777777" w:rsidR="00353CD3" w:rsidRPr="00353CD3" w:rsidRDefault="00353CD3" w:rsidP="00353CD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353CD3"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6E080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F88EF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50B05" w14:textId="77777777" w:rsidR="00353CD3" w:rsidRPr="00353CD3" w:rsidRDefault="00353CD3" w:rsidP="00353CD3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14:paraId="231D5AC5" w14:textId="77777777" w:rsidR="00D9774C" w:rsidRDefault="00D9774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789B9ABF" w14:textId="048C8E4C" w:rsidR="00353CD3" w:rsidRDefault="00353CD3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2D91560A" w14:textId="77777777"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D59CED0" w14:textId="77777777"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F9E7700" w14:textId="77777777"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22EC3F4" w14:textId="77777777"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4BA6B36" w14:textId="77777777" w:rsidR="00AB169C" w:rsidRDefault="00AB169C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E5BE14F" w14:textId="4D488046" w:rsidR="00034170" w:rsidRPr="000B5420" w:rsidRDefault="00353CD3" w:rsidP="00034170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34170" w:rsidRPr="000B5420">
        <w:rPr>
          <w:rFonts w:ascii="Times New Roman" w:hAnsi="Times New Roman" w:cs="Times New Roman"/>
        </w:rPr>
        <w:t xml:space="preserve">риложение </w:t>
      </w:r>
      <w:r w:rsidR="00E14F1E" w:rsidRPr="000B5420">
        <w:rPr>
          <w:rFonts w:ascii="Times New Roman" w:hAnsi="Times New Roman" w:cs="Times New Roman"/>
        </w:rPr>
        <w:t>2</w:t>
      </w:r>
      <w:r w:rsidR="00034170" w:rsidRPr="000B5420">
        <w:rPr>
          <w:rFonts w:ascii="Times New Roman" w:hAnsi="Times New Roman" w:cs="Times New Roman"/>
        </w:rPr>
        <w:t xml:space="preserve"> </w:t>
      </w:r>
    </w:p>
    <w:p w14:paraId="34695C1D" w14:textId="77777777"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48FF8413" w14:textId="77777777"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14:paraId="0D7AA7F2" w14:textId="77777777"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14:paraId="358996A1" w14:textId="77777777" w:rsidR="00AA705D" w:rsidRDefault="00AA705D" w:rsidP="00AA705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14:paraId="7A27DC85" w14:textId="77777777" w:rsidR="00486F1D" w:rsidRDefault="00AA705D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</w:t>
      </w:r>
      <w:r w:rsidR="000E20DD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>»</w:t>
      </w:r>
      <w:r w:rsidR="00486F1D">
        <w:rPr>
          <w:rFonts w:ascii="Times New Roman" w:hAnsi="Times New Roman" w:cs="Times New Roman"/>
        </w:rPr>
        <w:t xml:space="preserve">, </w:t>
      </w:r>
    </w:p>
    <w:p w14:paraId="6B5A57B7" w14:textId="7F205C63" w:rsidR="00AA705D" w:rsidRPr="00AA705D" w:rsidRDefault="00AA705D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утверждённому</w:t>
      </w:r>
      <w:r w:rsidR="00486F1D">
        <w:rPr>
          <w:rFonts w:ascii="Times New Roman" w:hAnsi="Times New Roman" w:cs="Times New Roman"/>
        </w:rPr>
        <w:t xml:space="preserve"> </w:t>
      </w:r>
      <w:r w:rsidR="000E20DD">
        <w:rPr>
          <w:rFonts w:ascii="Times New Roman" w:hAnsi="Times New Roman" w:cs="Times New Roman"/>
        </w:rPr>
        <w:t>п</w:t>
      </w:r>
      <w:r w:rsidRPr="00AA705D">
        <w:rPr>
          <w:rFonts w:ascii="Times New Roman" w:hAnsi="Times New Roman" w:cs="Times New Roman"/>
        </w:rPr>
        <w:t xml:space="preserve">остановлением </w:t>
      </w:r>
    </w:p>
    <w:p w14:paraId="7EAC7A2D" w14:textId="77777777"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14:paraId="5E4C9337" w14:textId="77777777" w:rsidR="00D9774C" w:rsidRPr="00F75936" w:rsidRDefault="00D9774C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3AB89586" w14:textId="77777777" w:rsidR="00034170" w:rsidRPr="00D9774C" w:rsidRDefault="00034170" w:rsidP="00034170">
      <w:pPr>
        <w:spacing w:after="0" w:line="240" w:lineRule="auto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D977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564D08C6" w14:textId="77777777" w:rsidR="00034170" w:rsidRPr="00D9774C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74C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 w:rsidR="00D9774C" w:rsidRPr="00D977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публикацию (размещение) </w:t>
      </w:r>
      <w:r w:rsidR="00D9774C" w:rsidRPr="00D9774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информационно-телекоммуникационной сети Интернет</w:t>
      </w:r>
    </w:p>
    <w:p w14:paraId="64567EA0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4B323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Я,</w:t>
      </w:r>
      <w:r w:rsidR="00724EE5"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17993EF4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6D10C611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_________________________________________________,</w:t>
      </w:r>
    </w:p>
    <w:p w14:paraId="378B798E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C30E54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паспорт   серия________     номер______________     </w:t>
      </w:r>
      <w:r w:rsidR="00724EE5" w:rsidRPr="00034170">
        <w:rPr>
          <w:rFonts w:ascii="Times New Roman" w:hAnsi="Times New Roman" w:cs="Times New Roman"/>
          <w:sz w:val="24"/>
          <w:szCs w:val="24"/>
        </w:rPr>
        <w:t>выдан «</w:t>
      </w:r>
      <w:r w:rsidRPr="00034170">
        <w:rPr>
          <w:rFonts w:ascii="Times New Roman" w:hAnsi="Times New Roman" w:cs="Times New Roman"/>
          <w:sz w:val="24"/>
          <w:szCs w:val="24"/>
        </w:rPr>
        <w:t>____</w:t>
      </w:r>
      <w:r w:rsidR="00724EE5" w:rsidRPr="00034170">
        <w:rPr>
          <w:rFonts w:ascii="Times New Roman" w:hAnsi="Times New Roman" w:cs="Times New Roman"/>
          <w:sz w:val="24"/>
          <w:szCs w:val="24"/>
        </w:rPr>
        <w:t>_» _</w:t>
      </w:r>
      <w:r w:rsidRPr="00034170">
        <w:rPr>
          <w:rFonts w:ascii="Times New Roman" w:hAnsi="Times New Roman" w:cs="Times New Roman"/>
          <w:sz w:val="24"/>
          <w:szCs w:val="24"/>
        </w:rPr>
        <w:t>_________________г.</w:t>
      </w:r>
    </w:p>
    <w:p w14:paraId="6209B33C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92DF56A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724EE5" w:rsidRPr="00034170">
        <w:rPr>
          <w:rFonts w:ascii="Times New Roman" w:hAnsi="Times New Roman" w:cs="Times New Roman"/>
          <w:i/>
          <w:sz w:val="24"/>
          <w:szCs w:val="24"/>
        </w:rPr>
        <w:t>органа,</w:t>
      </w:r>
      <w:r w:rsidRPr="00034170">
        <w:rPr>
          <w:rFonts w:ascii="Times New Roman" w:hAnsi="Times New Roman" w:cs="Times New Roman"/>
          <w:i/>
          <w:sz w:val="24"/>
          <w:szCs w:val="24"/>
        </w:rPr>
        <w:t xml:space="preserve"> выдавшего документ)</w:t>
      </w:r>
    </w:p>
    <w:p w14:paraId="632CBD92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данных),_________________</w:t>
      </w:r>
    </w:p>
    <w:p w14:paraId="4671709E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FA2A6E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14:paraId="003A66F3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14:paraId="5B8C3977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85651F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4170">
        <w:rPr>
          <w:rFonts w:ascii="Times New Roman" w:hAnsi="Times New Roman" w:cs="Times New Roman"/>
          <w:i/>
          <w:sz w:val="24"/>
          <w:szCs w:val="24"/>
        </w:rPr>
        <w:t>(документ, подтверждающий полномочия законного представителя подопечного)</w:t>
      </w:r>
    </w:p>
    <w:p w14:paraId="718524C9" w14:textId="0A584EFC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</w:t>
      </w:r>
      <w:r w:rsidR="000E20DD">
        <w:rPr>
          <w:rFonts w:ascii="Times New Roman" w:hAnsi="Times New Roman" w:cs="Times New Roman"/>
          <w:sz w:val="24"/>
          <w:szCs w:val="24"/>
        </w:rPr>
        <w:t>а</w:t>
      </w:r>
      <w:r w:rsidRPr="00034170">
        <w:rPr>
          <w:rFonts w:ascii="Times New Roman" w:hAnsi="Times New Roman" w:cs="Times New Roman"/>
          <w:sz w:val="24"/>
          <w:szCs w:val="24"/>
        </w:rPr>
        <w:t xml:space="preserve">дминистрации МО «Город </w:t>
      </w:r>
      <w:r w:rsidR="000E20DD">
        <w:rPr>
          <w:rFonts w:ascii="Times New Roman" w:hAnsi="Times New Roman" w:cs="Times New Roman"/>
          <w:sz w:val="24"/>
          <w:szCs w:val="24"/>
        </w:rPr>
        <w:t>Удачный</w:t>
      </w:r>
      <w:r w:rsidRPr="00034170">
        <w:rPr>
          <w:rFonts w:ascii="Times New Roman" w:hAnsi="Times New Roman" w:cs="Times New Roman"/>
          <w:sz w:val="24"/>
          <w:szCs w:val="24"/>
        </w:rPr>
        <w:t xml:space="preserve">», расположенному по адресу: </w:t>
      </w:r>
      <w:r w:rsidR="00486F1D" w:rsidRPr="00034170">
        <w:rPr>
          <w:rFonts w:ascii="Times New Roman" w:hAnsi="Times New Roman" w:cs="Times New Roman"/>
          <w:sz w:val="24"/>
          <w:szCs w:val="24"/>
        </w:rPr>
        <w:t>678</w:t>
      </w:r>
      <w:r w:rsidR="00486F1D">
        <w:rPr>
          <w:rFonts w:ascii="Times New Roman" w:hAnsi="Times New Roman" w:cs="Times New Roman"/>
          <w:sz w:val="24"/>
          <w:szCs w:val="24"/>
        </w:rPr>
        <w:t xml:space="preserve">188, </w:t>
      </w:r>
      <w:r w:rsidR="00486F1D" w:rsidRPr="00034170">
        <w:rPr>
          <w:rFonts w:ascii="Times New Roman" w:hAnsi="Times New Roman" w:cs="Times New Roman"/>
          <w:sz w:val="24"/>
          <w:szCs w:val="24"/>
        </w:rPr>
        <w:t xml:space="preserve"> </w:t>
      </w:r>
      <w:r w:rsidR="00486F1D">
        <w:rPr>
          <w:rFonts w:ascii="Times New Roman" w:hAnsi="Times New Roman" w:cs="Times New Roman"/>
          <w:sz w:val="24"/>
          <w:szCs w:val="24"/>
        </w:rPr>
        <w:t xml:space="preserve">г. Удачный </w:t>
      </w:r>
      <w:r w:rsidR="000E20DD">
        <w:rPr>
          <w:rFonts w:ascii="Times New Roman" w:hAnsi="Times New Roman" w:cs="Times New Roman"/>
          <w:sz w:val="24"/>
          <w:szCs w:val="24"/>
        </w:rPr>
        <w:t>Мирн</w:t>
      </w:r>
      <w:r w:rsidR="00486F1D">
        <w:rPr>
          <w:rFonts w:ascii="Times New Roman" w:hAnsi="Times New Roman" w:cs="Times New Roman"/>
          <w:sz w:val="24"/>
          <w:szCs w:val="24"/>
        </w:rPr>
        <w:t xml:space="preserve">инский район </w:t>
      </w:r>
      <w:r w:rsidR="000E20DD">
        <w:rPr>
          <w:rFonts w:ascii="Times New Roman" w:hAnsi="Times New Roman" w:cs="Times New Roman"/>
          <w:sz w:val="24"/>
          <w:szCs w:val="24"/>
        </w:rPr>
        <w:t xml:space="preserve"> </w:t>
      </w:r>
      <w:r w:rsidRPr="00034170">
        <w:rPr>
          <w:rFonts w:ascii="Times New Roman" w:hAnsi="Times New Roman" w:cs="Times New Roman"/>
          <w:sz w:val="24"/>
          <w:szCs w:val="24"/>
        </w:rPr>
        <w:t>Республики Саха (Якутия),</w:t>
      </w:r>
      <w:r w:rsidR="00486F1D">
        <w:rPr>
          <w:rFonts w:ascii="Times New Roman" w:hAnsi="Times New Roman" w:cs="Times New Roman"/>
          <w:sz w:val="24"/>
          <w:szCs w:val="24"/>
        </w:rPr>
        <w:t xml:space="preserve"> Центральная площадь 1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1BE11AA6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14:paraId="25C80DE0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06C90D5D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14:paraId="6A126B18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5FA36E67" w14:textId="77777777" w:rsidR="00034170" w:rsidRPr="00034170" w:rsidRDefault="00034170" w:rsidP="0003417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>5) сведений находящиеся в выписке единого государственного реестра индивидуальных предпринимателей</w:t>
      </w:r>
      <w:r w:rsidR="00763691">
        <w:rPr>
          <w:rFonts w:ascii="Times New Roman" w:hAnsi="Times New Roman" w:cs="Times New Roman"/>
          <w:sz w:val="24"/>
          <w:szCs w:val="24"/>
        </w:rPr>
        <w:t>, физических лиц</w:t>
      </w:r>
      <w:r w:rsidRPr="00034170">
        <w:rPr>
          <w:rFonts w:ascii="Times New Roman" w:hAnsi="Times New Roman" w:cs="Times New Roman"/>
          <w:sz w:val="24"/>
          <w:szCs w:val="24"/>
        </w:rPr>
        <w:t>;</w:t>
      </w:r>
    </w:p>
    <w:p w14:paraId="1BCF5AD5" w14:textId="77777777" w:rsidR="00AA705D" w:rsidRDefault="00034170" w:rsidP="00AA7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170">
        <w:rPr>
          <w:rFonts w:ascii="Times New Roman" w:hAnsi="Times New Roman" w:cs="Times New Roman"/>
          <w:sz w:val="24"/>
          <w:szCs w:val="24"/>
        </w:rPr>
        <w:t xml:space="preserve">6) </w:t>
      </w:r>
      <w:r w:rsidR="00C739D5" w:rsidRPr="00034170">
        <w:rPr>
          <w:rFonts w:ascii="Times New Roman" w:hAnsi="Times New Roman" w:cs="Times New Roman"/>
          <w:sz w:val="24"/>
          <w:szCs w:val="24"/>
        </w:rPr>
        <w:t>сведения,</w:t>
      </w:r>
      <w:r w:rsidRPr="00034170">
        <w:rPr>
          <w:rFonts w:ascii="Times New Roman" w:hAnsi="Times New Roman" w:cs="Times New Roman"/>
          <w:sz w:val="24"/>
          <w:szCs w:val="24"/>
        </w:rPr>
        <w:t xml:space="preserve"> находящиеся в выписке единого государственного реестра </w:t>
      </w:r>
      <w:r w:rsidR="00C739D5" w:rsidRPr="00034170">
        <w:rPr>
          <w:rFonts w:ascii="Times New Roman" w:hAnsi="Times New Roman" w:cs="Times New Roman"/>
          <w:sz w:val="24"/>
          <w:szCs w:val="24"/>
        </w:rPr>
        <w:t>юридических лиц</w:t>
      </w:r>
      <w:r w:rsidR="000B5420">
        <w:rPr>
          <w:rFonts w:ascii="Times New Roman" w:hAnsi="Times New Roman" w:cs="Times New Roman"/>
          <w:sz w:val="24"/>
          <w:szCs w:val="24"/>
        </w:rPr>
        <w:t>.</w:t>
      </w:r>
    </w:p>
    <w:p w14:paraId="7CDC690E" w14:textId="77777777" w:rsidR="00034170" w:rsidRPr="00034170" w:rsidRDefault="00034170" w:rsidP="00AA705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34170">
        <w:rPr>
          <w:rFonts w:ascii="Times New Roman" w:hAnsi="Times New Roman" w:cs="Times New Roman"/>
          <w:sz w:val="20"/>
          <w:szCs w:val="20"/>
        </w:rPr>
        <w:t>«____» ______________20 ___г.</w:t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</w:r>
      <w:r w:rsidRPr="00034170">
        <w:rPr>
          <w:rFonts w:ascii="Times New Roman" w:hAnsi="Times New Roman" w:cs="Times New Roman"/>
          <w:sz w:val="20"/>
          <w:szCs w:val="20"/>
        </w:rPr>
        <w:tab/>
        <w:t>подпись ____________</w:t>
      </w:r>
    </w:p>
    <w:p w14:paraId="2EB72976" w14:textId="77777777" w:rsidR="00AA705D" w:rsidRDefault="00D9774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774C">
        <w:rPr>
          <w:rFonts w:ascii="Times New Roman" w:hAnsi="Times New Roman" w:cs="Times New Roman"/>
          <w:sz w:val="20"/>
          <w:szCs w:val="20"/>
        </w:rPr>
        <w:tab/>
      </w:r>
    </w:p>
    <w:p w14:paraId="7772F93D" w14:textId="77777777" w:rsidR="000B5420" w:rsidRDefault="000B5420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00EA3F56" w14:textId="77777777" w:rsidR="00B72A21" w:rsidRDefault="00B72A21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E50488C" w14:textId="77777777"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875D58A" w14:textId="77777777"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0A7CDC0" w14:textId="77777777"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30BA71C" w14:textId="77777777"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4238A0B" w14:textId="77777777" w:rsidR="00AB169C" w:rsidRDefault="00AB169C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58C6736" w14:textId="2116D62F"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B07346">
        <w:rPr>
          <w:rFonts w:ascii="Times New Roman" w:hAnsi="Times New Roman" w:cs="Times New Roman"/>
        </w:rPr>
        <w:t>3</w:t>
      </w:r>
    </w:p>
    <w:p w14:paraId="66605975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1954D6D1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14:paraId="66C1C652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14:paraId="32E2330C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14:paraId="4504162E" w14:textId="6367A6D5" w:rsidR="00414CD3" w:rsidRPr="00AA705D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«Город </w:t>
      </w:r>
      <w:r w:rsidR="00486F1D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>»</w:t>
      </w:r>
      <w:r w:rsidR="00486F1D">
        <w:rPr>
          <w:rFonts w:ascii="Times New Roman" w:hAnsi="Times New Roman" w:cs="Times New Roman"/>
        </w:rPr>
        <w:t xml:space="preserve">, </w:t>
      </w:r>
      <w:r w:rsidRPr="00AA705D">
        <w:rPr>
          <w:rFonts w:ascii="Times New Roman" w:hAnsi="Times New Roman" w:cs="Times New Roman"/>
        </w:rPr>
        <w:t>утверждённому</w:t>
      </w:r>
      <w:r w:rsidR="00F60748">
        <w:rPr>
          <w:rFonts w:ascii="Times New Roman" w:hAnsi="Times New Roman" w:cs="Times New Roman"/>
        </w:rPr>
        <w:t xml:space="preserve"> </w:t>
      </w:r>
      <w:r w:rsidR="00F60748" w:rsidRPr="00AA705D">
        <w:rPr>
          <w:rFonts w:ascii="Times New Roman" w:hAnsi="Times New Roman" w:cs="Times New Roman"/>
        </w:rPr>
        <w:t>постановлением</w:t>
      </w:r>
      <w:r w:rsidRPr="00AA705D">
        <w:rPr>
          <w:rFonts w:ascii="Times New Roman" w:hAnsi="Times New Roman" w:cs="Times New Roman"/>
        </w:rPr>
        <w:t xml:space="preserve"> </w:t>
      </w:r>
    </w:p>
    <w:p w14:paraId="39D819FE" w14:textId="77777777"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14:paraId="350555DB" w14:textId="77777777" w:rsidR="00D9774C" w:rsidRPr="00D9774C" w:rsidRDefault="00D9774C" w:rsidP="00D9774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14:paraId="28BB9265" w14:textId="77777777" w:rsidR="00D9774C" w:rsidRPr="00D9774C" w:rsidRDefault="00D9774C" w:rsidP="003A19A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D9774C">
        <w:rPr>
          <w:rFonts w:ascii="Times New Roman" w:hAnsi="Times New Roman" w:cs="Times New Roman"/>
          <w:b/>
          <w:sz w:val="24"/>
          <w:szCs w:val="24"/>
        </w:rPr>
        <w:t>Анкета</w:t>
      </w:r>
      <w:r w:rsidR="003A19AB"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</w:p>
    <w:p w14:paraId="3EEBEC61" w14:textId="77777777" w:rsidR="00D9774C" w:rsidRPr="00D9774C" w:rsidRDefault="00D9774C" w:rsidP="00D977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82E36" w14:textId="37610847" w:rsidR="00D9774C" w:rsidRPr="00D9774C" w:rsidRDefault="00D9774C" w:rsidP="00D9774C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</w:t>
      </w:r>
      <w:r w:rsidR="00486F1D">
        <w:rPr>
          <w:rFonts w:ascii="Times New Roman" w:hAnsi="Times New Roman" w:cs="Times New Roman"/>
          <w:sz w:val="24"/>
          <w:szCs w:val="24"/>
        </w:rPr>
        <w:t xml:space="preserve">, физического </w:t>
      </w:r>
      <w:r w:rsidR="00E70C57">
        <w:rPr>
          <w:rFonts w:ascii="Times New Roman" w:hAnsi="Times New Roman" w:cs="Times New Roman"/>
          <w:sz w:val="24"/>
          <w:szCs w:val="24"/>
        </w:rPr>
        <w:t xml:space="preserve">лица </w:t>
      </w:r>
      <w:r w:rsidR="00E70C57" w:rsidRPr="00D9774C">
        <w:rPr>
          <w:rFonts w:ascii="Times New Roman" w:hAnsi="Times New Roman" w:cs="Times New Roman"/>
          <w:sz w:val="24"/>
          <w:szCs w:val="24"/>
        </w:rPr>
        <w:t>_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71B9D1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2. Дата рождения «___» _________ _________ г.</w:t>
      </w:r>
    </w:p>
    <w:p w14:paraId="38F2457E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3. Дата регистрации и номер ЕГРЮЛ или ЕГРИП ____________________________________________________________________________</w:t>
      </w:r>
    </w:p>
    <w:p w14:paraId="4160BFF3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4. Паспортные данные: серия______ № __________ когда выдан_____________________</w:t>
      </w:r>
    </w:p>
    <w:p w14:paraId="37B0AA90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кем выдан__________________________________________________________________</w:t>
      </w:r>
    </w:p>
    <w:p w14:paraId="0F8C35A0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____________________________________________________________________________</w:t>
      </w:r>
    </w:p>
    <w:p w14:paraId="10F1F067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CA05884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6. Понесённые расходы ____________________________________________________________________________</w:t>
      </w:r>
    </w:p>
    <w:p w14:paraId="1E70832B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64B979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7. Размер требуемой </w:t>
      </w:r>
      <w:r w:rsidR="003A19AB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2C4147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8. Количество рабочих мест: ____________________________________________________</w:t>
      </w:r>
    </w:p>
    <w:p w14:paraId="48D13754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вновь создаваемые_____________________________________________________________</w:t>
      </w:r>
    </w:p>
    <w:p w14:paraId="1D447925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сохранённые __________________________________________________________________</w:t>
      </w:r>
    </w:p>
    <w:p w14:paraId="66E83BEF" w14:textId="6273679D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9. Номер договора об открытии расчётного счета в кредитной организации (с приложением копии договоров)</w:t>
      </w:r>
      <w:r w:rsidR="00AB169C">
        <w:rPr>
          <w:rFonts w:ascii="Times New Roman" w:hAnsi="Times New Roman" w:cs="Times New Roman"/>
          <w:sz w:val="24"/>
          <w:szCs w:val="24"/>
        </w:rPr>
        <w:t>.</w:t>
      </w:r>
    </w:p>
    <w:p w14:paraId="76502234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10.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</w:t>
      </w:r>
    </w:p>
    <w:p w14:paraId="7B3D11AF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11. 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 _____________________________________________________________________________</w:t>
      </w:r>
    </w:p>
    <w:p w14:paraId="70DC5CE2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12. Сведения о ранее полученных субсидиях в рамках финансовой поддержки развития предпринимательства __________________________________________________________</w:t>
      </w:r>
    </w:p>
    <w:p w14:paraId="50E4431C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BBA47B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5CA1F58C" w14:textId="77777777" w:rsidR="00D9774C" w:rsidRPr="00D9774C" w:rsidRDefault="00D9774C" w:rsidP="00D9774C">
      <w:pPr>
        <w:autoSpaceDE w:val="0"/>
        <w:autoSpaceDN w:val="0"/>
        <w:adjustRightInd w:val="0"/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55E73B" w14:textId="77777777"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14:paraId="1694A771" w14:textId="77777777"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D9774C"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заявителя)                                                       (ФИО)      </w:t>
      </w:r>
    </w:p>
    <w:p w14:paraId="5FE847D5" w14:textId="77777777"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188F8B" w14:textId="77777777" w:rsidR="00D9774C" w:rsidRP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74C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14:paraId="6247A72E" w14:textId="77777777" w:rsid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E567E6" w14:textId="77777777" w:rsidR="00414CD3" w:rsidRPr="00D9774C" w:rsidRDefault="00414CD3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FDABE" w14:textId="77777777" w:rsidR="00D9774C" w:rsidRDefault="00D9774C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076BFD" w14:textId="77777777"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C68EE5" w14:textId="77777777" w:rsidR="00C1408F" w:rsidRDefault="00C1408F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14:paraId="3A382B16" w14:textId="77777777" w:rsidR="00C71CF8" w:rsidRDefault="00C71CF8">
      <w:pPr>
        <w:rPr>
          <w:rFonts w:ascii="Times New Roman" w:hAnsi="Times New Roman" w:cs="Times New Roman"/>
        </w:rPr>
      </w:pPr>
      <w:bookmarkStart w:id="1" w:name="_Hlk114266797"/>
      <w:r>
        <w:rPr>
          <w:rFonts w:ascii="Times New Roman" w:hAnsi="Times New Roman" w:cs="Times New Roman"/>
        </w:rPr>
        <w:br w:type="page"/>
      </w:r>
    </w:p>
    <w:p w14:paraId="0864B3B2" w14:textId="178DE934" w:rsidR="003A19AB" w:rsidRPr="000B5420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B07346">
        <w:rPr>
          <w:rFonts w:ascii="Times New Roman" w:hAnsi="Times New Roman" w:cs="Times New Roman"/>
        </w:rPr>
        <w:t>4</w:t>
      </w:r>
    </w:p>
    <w:p w14:paraId="1A4E789A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4F75639E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14:paraId="657B7CA9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14:paraId="4D6A5E8C" w14:textId="77777777" w:rsidR="00414CD3" w:rsidRDefault="00414CD3" w:rsidP="00414CD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14:paraId="03691991" w14:textId="0BAC1EBF" w:rsidR="00E70C57" w:rsidRDefault="00414CD3" w:rsidP="00E70C5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 w:rsidR="00F60748">
        <w:rPr>
          <w:rFonts w:ascii="Times New Roman" w:hAnsi="Times New Roman" w:cs="Times New Roman"/>
        </w:rPr>
        <w:t xml:space="preserve">Город </w:t>
      </w:r>
      <w:r w:rsidR="00E70C57">
        <w:rPr>
          <w:rFonts w:ascii="Times New Roman" w:hAnsi="Times New Roman" w:cs="Times New Roman"/>
        </w:rPr>
        <w:t>Удачный</w:t>
      </w:r>
      <w:r w:rsidRPr="00AA705D">
        <w:rPr>
          <w:rFonts w:ascii="Times New Roman" w:hAnsi="Times New Roman" w:cs="Times New Roman"/>
        </w:rPr>
        <w:t>»</w:t>
      </w:r>
      <w:r w:rsidR="00E70C57">
        <w:rPr>
          <w:rFonts w:ascii="Times New Roman" w:hAnsi="Times New Roman" w:cs="Times New Roman"/>
        </w:rPr>
        <w:t>,</w:t>
      </w:r>
    </w:p>
    <w:p w14:paraId="3CDF3EC0" w14:textId="705837FF" w:rsidR="00414CD3" w:rsidRPr="00AA705D" w:rsidRDefault="00414CD3" w:rsidP="00E70C5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утверждённому</w:t>
      </w:r>
      <w:r w:rsidR="00E70C57">
        <w:rPr>
          <w:rFonts w:ascii="Times New Roman" w:hAnsi="Times New Roman" w:cs="Times New Roman"/>
        </w:rPr>
        <w:t xml:space="preserve"> постановлением</w:t>
      </w:r>
    </w:p>
    <w:p w14:paraId="258FA2AD" w14:textId="77777777"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14:paraId="0476E8B4" w14:textId="77777777" w:rsidR="003A19AB" w:rsidRDefault="003A19AB" w:rsidP="00D9774C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1"/>
    <w:p w14:paraId="60C9FFCE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7375" w:firstLine="413"/>
        <w:jc w:val="right"/>
        <w:rPr>
          <w:rFonts w:ascii="Times New Roman" w:hAnsi="Times New Roman" w:cs="Times New Roman"/>
          <w:sz w:val="20"/>
          <w:szCs w:val="20"/>
        </w:rPr>
      </w:pPr>
    </w:p>
    <w:p w14:paraId="40676770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096" w:right="-143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59F81937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БИЗНЕС – ПРОЕКТ</w:t>
      </w:r>
    </w:p>
    <w:p w14:paraId="1DEC318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</w:t>
      </w:r>
    </w:p>
    <w:p w14:paraId="09355DD1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5CD6DE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1. ПАРАМЕТРЫ ПОТРЕБНОСТИ В ЗАЕМНЫХ СРЕДСТВАХ</w:t>
      </w:r>
    </w:p>
    <w:p w14:paraId="07ABE87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026463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Общая стоимость затрат, необходимых на реализацию проекта_________________ (руб.)</w:t>
      </w:r>
    </w:p>
    <w:p w14:paraId="1BD22287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Из них за счет собственных средств ________________________________________(руб.)</w:t>
      </w:r>
    </w:p>
    <w:p w14:paraId="6783527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Потребность в субсидии                   _________________________________________(руб.)</w:t>
      </w:r>
    </w:p>
    <w:p w14:paraId="340036CA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2B1C3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ab/>
        <w:t>2. ТЕХНИКО-ЭКОНОМИЧЕСКОЕ ОБОСНОВАНИЕ БИЗНЕС-ПРОЕКТА</w:t>
      </w:r>
    </w:p>
    <w:p w14:paraId="24AA392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Краткое описание бизнес -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5FEA5C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AE86B1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2.1. Характеристика приобретаемого имущества на запрашиваемую субсидию (грант)</w:t>
      </w:r>
    </w:p>
    <w:p w14:paraId="0D7201C8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2126"/>
        <w:gridCol w:w="1701"/>
      </w:tblGrid>
      <w:tr w:rsidR="003A19AB" w:rsidRPr="003A19AB" w14:paraId="28E45CEC" w14:textId="77777777" w:rsidTr="00245478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021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FB2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0D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продукции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863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Стоимость приобретения (руб.)</w:t>
            </w:r>
          </w:p>
        </w:tc>
      </w:tr>
      <w:tr w:rsidR="003A19AB" w:rsidRPr="003A19AB" w14:paraId="188F22A5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901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B1B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F6B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D0D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1B109001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CE4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99A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2CD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8B5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422DB7BC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327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7FE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материалы: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B31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0C1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461DF220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832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89E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F37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6EA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right="-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E9516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2.2. Планируемые показатели производства и реализации продукции: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1134"/>
        <w:gridCol w:w="1134"/>
        <w:gridCol w:w="1134"/>
        <w:gridCol w:w="1418"/>
        <w:gridCol w:w="1134"/>
      </w:tblGrid>
      <w:tr w:rsidR="003A19AB" w:rsidRPr="003A19AB" w14:paraId="4EDBA49A" w14:textId="77777777" w:rsidTr="00245478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A303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E8121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0B802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Количество</w:t>
            </w:r>
            <w:r w:rsidRPr="003A19AB">
              <w:rPr>
                <w:rFonts w:ascii="Times New Roman" w:hAnsi="Times New Roman" w:cs="Times New Roman"/>
              </w:rPr>
              <w:br/>
              <w:t>(ед. из.)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3F689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за единицу  (руб.)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9CA40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производства  (ед.)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705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Показатели реализации</w:t>
            </w:r>
          </w:p>
        </w:tc>
      </w:tr>
      <w:tr w:rsidR="003A19AB" w:rsidRPr="003A19AB" w14:paraId="6FE4EC35" w14:textId="77777777" w:rsidTr="00245478">
        <w:trPr>
          <w:cantSplit/>
          <w:trHeight w:val="48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907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345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EB4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44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071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F1C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Объем реализации             (ед.)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232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Цена реализации (руб./ед.)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3ED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Выручка от реализации (руб.)</w:t>
            </w:r>
          </w:p>
        </w:tc>
      </w:tr>
      <w:tr w:rsidR="003A19AB" w:rsidRPr="003A19AB" w14:paraId="24013B3B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990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6A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F25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C537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B2B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7F4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AE9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9A4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315FDBE1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FFD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471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772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E52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8B1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135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0C4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15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401ED39A" w14:textId="77777777" w:rsidTr="00245478">
        <w:trPr>
          <w:cantSplit/>
          <w:trHeight w:val="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31D3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4454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1C80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2655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797E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4C0B3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7AFC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E200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5B801C5A" w14:textId="77777777" w:rsidTr="00245478">
        <w:trPr>
          <w:cantSplit/>
          <w:trHeight w:val="1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A3D7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7AB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E7C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042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28D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277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964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715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3E27AED" w14:textId="77777777" w:rsidTr="0024547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8B4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45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94A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77F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6DB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FDE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E9B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х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31A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2DD31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2.3. Планируемые показатели доходов (руб.)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995"/>
        <w:gridCol w:w="709"/>
        <w:gridCol w:w="709"/>
        <w:gridCol w:w="708"/>
        <w:gridCol w:w="567"/>
        <w:gridCol w:w="851"/>
        <w:gridCol w:w="850"/>
        <w:gridCol w:w="851"/>
      </w:tblGrid>
      <w:tr w:rsidR="003A19AB" w:rsidRPr="003A19AB" w14:paraId="216BC52D" w14:textId="77777777" w:rsidTr="0024547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C8DD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19962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A1CFA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7F4B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по кварталам 20____г.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563C90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24D6E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5469C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A19AB">
              <w:rPr>
                <w:rFonts w:ascii="Times New Roman" w:hAnsi="Times New Roman" w:cs="Times New Roman"/>
              </w:rPr>
              <w:t>20__г.</w:t>
            </w:r>
          </w:p>
        </w:tc>
      </w:tr>
      <w:tr w:rsidR="003A19AB" w:rsidRPr="003A19AB" w14:paraId="08F0459D" w14:textId="77777777" w:rsidTr="0024547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11C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107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45A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CA4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C3C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CBA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BDDB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669E5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1AB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BCC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3FB7C87A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3C4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2C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доходы, в т.ч.: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95E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740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E1D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E32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8E29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A8FCF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683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1A0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09F0F227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B7C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18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34D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74B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BBC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30E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B306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CEB9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93B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B23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798E6DC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738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903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осуществления иных видов деятельности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27A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69F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E2B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C3A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8C8FF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7C324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9A1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7AF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DD5D11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2.4. Налоговое окружение: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843"/>
      </w:tblGrid>
      <w:tr w:rsidR="003A19AB" w:rsidRPr="003A19AB" w14:paraId="5B5DC00F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1DA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0C1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A95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FA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Ставка %</w:t>
            </w:r>
          </w:p>
        </w:tc>
      </w:tr>
      <w:tr w:rsidR="003A19AB" w:rsidRPr="003A19AB" w14:paraId="4C1E5AF0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F2D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F17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доход - расход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D6B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1F3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1DAABBED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959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УСН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552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доход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2D4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F50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C0D7B5D" w14:textId="77777777" w:rsidTr="0024547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375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ЕНВД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A1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04C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01E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2A270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>2.5. План персонала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945"/>
        <w:gridCol w:w="2295"/>
        <w:gridCol w:w="2964"/>
        <w:gridCol w:w="992"/>
      </w:tblGrid>
      <w:tr w:rsidR="003A19AB" w:rsidRPr="003A19AB" w14:paraId="0ECC312A" w14:textId="77777777" w:rsidTr="0024547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BB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15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D1C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E96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Начисления на</w:t>
            </w:r>
          </w:p>
          <w:p w14:paraId="19C1CE4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заработную плату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E8F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14:paraId="05DD1DC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3A19AB" w:rsidRPr="003A19AB" w14:paraId="404E1061" w14:textId="77777777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D1E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725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3A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C6E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437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90A058B" w14:textId="77777777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3A4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4B8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211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EE7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D17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016035A9" w14:textId="77777777" w:rsidTr="00245478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5F7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2EE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39D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D9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1E4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F74505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2.6. Планируемые расходы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proofErr w:type="spellStart"/>
      <w:r w:rsidRPr="003A19A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A19AB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89"/>
        <w:gridCol w:w="1330"/>
        <w:gridCol w:w="1418"/>
        <w:gridCol w:w="1417"/>
        <w:gridCol w:w="1276"/>
      </w:tblGrid>
      <w:tr w:rsidR="003A19AB" w:rsidRPr="003A19AB" w14:paraId="0EB1354F" w14:textId="77777777" w:rsidTr="00245478">
        <w:trPr>
          <w:cantSplit/>
          <w:trHeight w:val="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1FCC9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F8F19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8BF7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B6060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711430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456E9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 г.</w:t>
            </w:r>
          </w:p>
        </w:tc>
      </w:tr>
      <w:tr w:rsidR="003A19AB" w:rsidRPr="003A19AB" w14:paraId="64A8F6DB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DB0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B39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материально-технических ресурсов, всего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CFD0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3C67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1BAB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5DA0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07D05C94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2CF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C24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7B60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EEAE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6A1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4B4F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1072E6F2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47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1F8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сырье и материалы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4E14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341D9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02C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5816E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5B5386A5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9BA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D89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ГСМ и топливо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6F5E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502C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84E0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561B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42817FE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52D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C9D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......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029F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4732B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24B1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851D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73A507B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4D4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8D1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44FC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6433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D635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973B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71D1CFC9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86A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8EC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EA89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970D2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0C95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FA9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0750BFD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51E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A6F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E68E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C87C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2510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AB9B6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5DF188C5" w14:textId="77777777" w:rsidTr="00245478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DFC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7F5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воду, электропотребления,  услуг связи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495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147D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D213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1658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10513F0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D06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A2E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расходы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A886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FF8F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EE6E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C4D0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12585FCA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AFB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A49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1D4B8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E6853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1FB7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6874E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0023689A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48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C54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(расшифровать)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DAF5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EBD30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B7F2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1992D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59B6B170" w14:textId="77777777" w:rsidTr="0024547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804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4E0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расходы: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C652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6106E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3545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767D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200D6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2.7. План движения денежных средств </w:t>
      </w:r>
    </w:p>
    <w:p w14:paraId="3DA6E1D7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right="-143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</w:r>
      <w:r w:rsidRPr="003A19AB">
        <w:rPr>
          <w:rFonts w:ascii="Times New Roman" w:hAnsi="Times New Roman" w:cs="Times New Roman"/>
          <w:sz w:val="24"/>
          <w:szCs w:val="24"/>
        </w:rPr>
        <w:tab/>
        <w:t xml:space="preserve">                (тыс. руб.)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134"/>
        <w:gridCol w:w="425"/>
        <w:gridCol w:w="567"/>
        <w:gridCol w:w="567"/>
        <w:gridCol w:w="567"/>
        <w:gridCol w:w="851"/>
        <w:gridCol w:w="850"/>
        <w:gridCol w:w="709"/>
      </w:tblGrid>
      <w:tr w:rsidR="003A19AB" w:rsidRPr="003A19AB" w14:paraId="1CAF84A5" w14:textId="77777777" w:rsidTr="00245478">
        <w:trPr>
          <w:cantSplit/>
          <w:trHeight w:val="6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32D59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9C01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8A832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  <w:p w14:paraId="75D6385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802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кварталам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6B65A9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7F562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DAD83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2633" w14:textId="77777777" w:rsidR="003A19AB" w:rsidRPr="003A19AB" w:rsidRDefault="003A19AB" w:rsidP="003A19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24416D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D6B4" w14:textId="77777777" w:rsidR="003A19AB" w:rsidRPr="003A19AB" w:rsidRDefault="003A19AB" w:rsidP="003A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20_г.</w:t>
            </w:r>
          </w:p>
        </w:tc>
      </w:tr>
      <w:tr w:rsidR="003A19AB" w:rsidRPr="003A19AB" w14:paraId="3F2D2494" w14:textId="77777777" w:rsidTr="00245478">
        <w:trPr>
          <w:cantSplit/>
          <w:trHeight w:val="26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6BD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A59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87B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46E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D45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0D0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D12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147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169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740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AB" w:rsidRPr="003A19AB" w14:paraId="27F92E61" w14:textId="77777777" w:rsidTr="0024547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0FE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6F2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начало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1A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FE1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D78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FBF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E27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BD7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235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ind w:hanging="2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FD5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5A49ADF7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FA0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DB7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поступления</w:t>
            </w:r>
          </w:p>
          <w:p w14:paraId="2E55C2D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всего (таблица 2.3 строка 1)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A50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894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A94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FB4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EC1E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C9B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C69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9F7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994A651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CCF9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4A0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Планируемые расходы по проекту, всего</w:t>
            </w:r>
          </w:p>
          <w:p w14:paraId="60545CD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(таблица 2.6 строка 8)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891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A53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5731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EAB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2D6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E2BC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FC1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B78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44567DB6" w14:textId="77777777" w:rsidTr="00245478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423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710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на конец   месяца </w:t>
            </w:r>
          </w:p>
          <w:p w14:paraId="7D79CC7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(строка 1+ строка 2 - строка 3)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EB6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51A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D32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391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EA7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40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124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642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197A4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C35754" w14:textId="77777777" w:rsidR="003A19AB" w:rsidRPr="003A19AB" w:rsidRDefault="003A19AB" w:rsidP="00AB169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9AB">
        <w:rPr>
          <w:rFonts w:ascii="Times New Roman" w:hAnsi="Times New Roman" w:cs="Times New Roman"/>
          <w:b/>
          <w:sz w:val="24"/>
          <w:szCs w:val="24"/>
        </w:rPr>
        <w:t>3.ЭФФЕКТИВНОСТЬ БИЗНЕС - ПРОЕКТА</w:t>
      </w:r>
    </w:p>
    <w:p w14:paraId="44FA08CF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ind w:left="39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30B821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3.1. Чистая прибыль _______________________ (тыс. руб.)</w:t>
      </w:r>
    </w:p>
    <w:p w14:paraId="3314960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1134"/>
        <w:gridCol w:w="992"/>
      </w:tblGrid>
      <w:tr w:rsidR="003A19AB" w:rsidRPr="003A19AB" w14:paraId="53EBC005" w14:textId="77777777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E57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967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696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D8EE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F397B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2B8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14:paraId="1BB41A7D" w14:textId="77777777" w:rsidTr="00245478">
        <w:trPr>
          <w:cantSplit/>
          <w:trHeight w:val="3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61D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(доходы - расходы)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A59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FD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A61F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DCC1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AD25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900CE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0BF0B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3.2. Рентабельность субсидии (гранта) ___________________________(%) (отношение годовой суммы прибыли к сумме  субсидии (гранта) х 100%)</w:t>
      </w:r>
    </w:p>
    <w:p w14:paraId="2EBDEB87" w14:textId="0156C856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 xml:space="preserve">3.3. Срок окупаемости настоящего проекта составляет _________ мес./лет (под сроком окупаемости </w:t>
      </w:r>
      <w:r w:rsidR="00547E2E" w:rsidRPr="003A19A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01934" w:rsidRPr="003A19AB">
        <w:rPr>
          <w:rFonts w:ascii="Times New Roman" w:hAnsi="Times New Roman" w:cs="Times New Roman"/>
          <w:sz w:val="24"/>
          <w:szCs w:val="24"/>
        </w:rPr>
        <w:t>понимается продолжительность периода</w:t>
      </w:r>
      <w:r w:rsidRPr="003A19AB">
        <w:rPr>
          <w:rFonts w:ascii="Times New Roman" w:hAnsi="Times New Roman" w:cs="Times New Roman"/>
          <w:sz w:val="24"/>
          <w:szCs w:val="24"/>
        </w:rPr>
        <w:t xml:space="preserve">, в </w:t>
      </w:r>
      <w:r w:rsidR="00B01934" w:rsidRPr="003A19AB">
        <w:rPr>
          <w:rFonts w:ascii="Times New Roman" w:hAnsi="Times New Roman" w:cs="Times New Roman"/>
          <w:sz w:val="24"/>
          <w:szCs w:val="24"/>
        </w:rPr>
        <w:t>течение которого чистая прибыль</w:t>
      </w:r>
      <w:r w:rsidRPr="003A19AB">
        <w:rPr>
          <w:rFonts w:ascii="Times New Roman" w:hAnsi="Times New Roman" w:cs="Times New Roman"/>
          <w:sz w:val="24"/>
          <w:szCs w:val="24"/>
        </w:rPr>
        <w:t xml:space="preserve"> от </w:t>
      </w:r>
      <w:r w:rsidR="00B01934" w:rsidRPr="003A19AB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3A19AB">
        <w:rPr>
          <w:rFonts w:ascii="Times New Roman" w:hAnsi="Times New Roman" w:cs="Times New Roman"/>
          <w:sz w:val="24"/>
          <w:szCs w:val="24"/>
        </w:rPr>
        <w:t xml:space="preserve"> превышает размер субсидий (гранта).</w:t>
      </w:r>
    </w:p>
    <w:p w14:paraId="47016E6A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3.4. Период  возврата  субсидии (гранта) в виде налоговых платежей в бюджет  МО «Город Мирный» (период,  за  который  сумма  налоговых  платежей  в  бюджет МО «Город Мирный»  превысила размер субсидии (гранта))  ____________________________ мес./лет.</w:t>
      </w:r>
    </w:p>
    <w:p w14:paraId="1CF5A037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ab/>
        <w:t>3.5. Показатели социально-экономической эффективности бизнес - проекта:</w:t>
      </w:r>
    </w:p>
    <w:p w14:paraId="1610314E" w14:textId="77777777" w:rsidR="003A19AB" w:rsidRPr="003A19AB" w:rsidRDefault="003A19AB" w:rsidP="003A1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185"/>
        <w:gridCol w:w="939"/>
        <w:gridCol w:w="992"/>
        <w:gridCol w:w="992"/>
        <w:gridCol w:w="992"/>
        <w:gridCol w:w="915"/>
      </w:tblGrid>
      <w:tr w:rsidR="003A19AB" w:rsidRPr="003A19AB" w14:paraId="7A0D60F9" w14:textId="77777777" w:rsidTr="00C1408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303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6E4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211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2E0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1D8F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CFCE6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2DAB32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3A19AB" w:rsidRPr="003A19AB" w14:paraId="58FACE66" w14:textId="77777777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190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1DC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занятости населения на: (чел.)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3B1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66E7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705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11A23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47F7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20E8ED49" w14:textId="77777777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F48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8DD4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заработной платы субъектов малого и среднего предпринимательства (руб./мес.)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D83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1D9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C84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21BE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74DA56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9AB" w:rsidRPr="003A19AB" w14:paraId="676A0122" w14:textId="77777777" w:rsidTr="00C1408F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CD68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D7FD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9AB">
              <w:rPr>
                <w:rFonts w:ascii="Times New Roman" w:hAnsi="Times New Roman" w:cs="Times New Roman"/>
                <w:sz w:val="24"/>
                <w:szCs w:val="24"/>
              </w:rPr>
              <w:t xml:space="preserve">Сумма уплаченных налоговых платежей: (тыс. руб.)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CA25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C0FC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71B0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A6DBE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0CECA" w14:textId="77777777" w:rsidR="003A19AB" w:rsidRPr="003A19AB" w:rsidRDefault="003A19AB" w:rsidP="003A19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A68D0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53F03E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14:paraId="79345DF3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A19AB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                                        (ФИО)      </w:t>
      </w:r>
    </w:p>
    <w:p w14:paraId="690534E7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CB650D" w14:textId="77777777" w:rsidR="003A19AB" w:rsidRPr="003A19AB" w:rsidRDefault="003A19AB" w:rsidP="003A19A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«____» ___________20 ___г.</w:t>
      </w:r>
    </w:p>
    <w:p w14:paraId="20F0631D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1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71CA3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2EB26F89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E6D97D7" w14:textId="77777777"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1D66C802" w14:textId="77777777"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B13B159" w14:textId="77777777" w:rsidR="00414CD3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D8754CA" w14:textId="77777777" w:rsidR="00414CD3" w:rsidRPr="003A19AB" w:rsidRDefault="00414CD3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1BCC785E" w14:textId="77777777" w:rsid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E325D5B" w14:textId="77777777"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3D34302B" w14:textId="77777777" w:rsidR="009F3AAE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1628BFBC" w14:textId="77777777" w:rsidR="009F3AAE" w:rsidRPr="003A19AB" w:rsidRDefault="009F3AAE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3450482B" w14:textId="77777777" w:rsidR="003A19AB" w:rsidRPr="003A19AB" w:rsidRDefault="003A19AB" w:rsidP="003A19AB">
      <w:pPr>
        <w:widowControl w:val="0"/>
        <w:autoSpaceDE w:val="0"/>
        <w:autoSpaceDN w:val="0"/>
        <w:adjustRightInd w:val="0"/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</w:p>
    <w:p w14:paraId="06ED6E4B" w14:textId="77777777" w:rsidR="00B72A21" w:rsidRDefault="00B72A2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DACF076" w14:textId="77777777" w:rsidR="00B72A21" w:rsidRDefault="00B72A2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E91C811" w14:textId="77777777" w:rsidR="00B72A21" w:rsidRDefault="00B72A2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64A396A" w14:textId="7F418E6A" w:rsidR="00580237" w:rsidRPr="000B5420" w:rsidRDefault="00580237" w:rsidP="00580237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 w:rsidR="00DD4CB7">
        <w:rPr>
          <w:rFonts w:ascii="Times New Roman" w:hAnsi="Times New Roman" w:cs="Times New Roman"/>
        </w:rPr>
        <w:t>5</w:t>
      </w:r>
    </w:p>
    <w:p w14:paraId="78897B89" w14:textId="77777777"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4D55236A" w14:textId="77777777"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14:paraId="563C8208" w14:textId="77777777"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14:paraId="6A5555A7" w14:textId="77777777"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14:paraId="66C3E552" w14:textId="77777777" w:rsidR="00580237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>
        <w:rPr>
          <w:rFonts w:ascii="Times New Roman" w:hAnsi="Times New Roman" w:cs="Times New Roman"/>
        </w:rPr>
        <w:t>Город Удачный</w:t>
      </w:r>
      <w:r w:rsidRPr="00AA70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14:paraId="04416C16" w14:textId="77777777" w:rsidR="00580237" w:rsidRPr="00AA705D" w:rsidRDefault="00580237" w:rsidP="00580237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утверждённому</w:t>
      </w:r>
      <w:r>
        <w:rPr>
          <w:rFonts w:ascii="Times New Roman" w:hAnsi="Times New Roman" w:cs="Times New Roman"/>
        </w:rPr>
        <w:t xml:space="preserve"> постановлением</w:t>
      </w:r>
    </w:p>
    <w:p w14:paraId="1EF8DD82" w14:textId="77777777"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14:paraId="05D15411" w14:textId="77777777" w:rsidR="00580237" w:rsidRDefault="00580237" w:rsidP="0058023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253D88" w14:textId="0CD0D33F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109041F" w14:textId="77777777" w:rsidR="00580237" w:rsidRDefault="00580237" w:rsidP="00580237">
      <w:pPr>
        <w:spacing w:after="0"/>
        <w:jc w:val="right"/>
        <w:rPr>
          <w:b/>
          <w:sz w:val="16"/>
          <w:szCs w:val="16"/>
        </w:rPr>
      </w:pPr>
    </w:p>
    <w:p w14:paraId="31F0011D" w14:textId="7C94BE5A" w:rsidR="00580237" w:rsidRDefault="00165D5C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14:paraId="5F6785EE" w14:textId="26D1A44B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  <w:r w:rsidR="00165D5C">
        <w:rPr>
          <w:rFonts w:ascii="Times New Roman" w:hAnsi="Times New Roman" w:cs="Times New Roman"/>
          <w:b/>
          <w:sz w:val="24"/>
          <w:szCs w:val="24"/>
        </w:rPr>
        <w:t>, в том числе грантов в форме субсидий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89F7D8" w14:textId="70B2BE20" w:rsidR="00580237" w:rsidRDefault="00165D5C" w:rsidP="0058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доход»</w:t>
      </w:r>
    </w:p>
    <w:p w14:paraId="44F5E106" w14:textId="7777777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C68EEE" w14:textId="7777777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14:paraId="0765FB95" w14:textId="77777777" w:rsidR="00580237" w:rsidRDefault="00580237" w:rsidP="0058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E7142AA" w14:textId="23444D84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</w:t>
      </w:r>
      <w:r w:rsidR="00165D5C">
        <w:rPr>
          <w:rFonts w:ascii="Times New Roman" w:hAnsi="Times New Roman" w:cs="Times New Roman"/>
          <w:sz w:val="24"/>
          <w:szCs w:val="24"/>
        </w:rPr>
        <w:t>получатель субсидии (грант в форме субсидии)</w:t>
      </w:r>
      <w:r>
        <w:rPr>
          <w:rFonts w:ascii="Times New Roman" w:hAnsi="Times New Roman" w:cs="Times New Roman"/>
          <w:sz w:val="24"/>
          <w:szCs w:val="24"/>
        </w:rPr>
        <w:t>_________________ в лице ______________ (далее Получатель), с другой стороны, заключили настоящий договор о нижеследующем:</w:t>
      </w:r>
    </w:p>
    <w:p w14:paraId="0A17752A" w14:textId="77777777" w:rsidR="00580237" w:rsidRDefault="00580237" w:rsidP="0058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F6740C" w14:textId="68A56A1C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7514D6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14:paraId="49CEB525" w14:textId="6A8AB7D5" w:rsidR="00580237" w:rsidRDefault="00580237" w:rsidP="00580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165D5C">
        <w:rPr>
          <w:rFonts w:ascii="Times New Roman" w:hAnsi="Times New Roman"/>
          <w:sz w:val="24"/>
          <w:szCs w:val="24"/>
        </w:rPr>
        <w:t>Администрация предоставляет</w:t>
      </w:r>
      <w:r>
        <w:rPr>
          <w:rFonts w:ascii="Times New Roman" w:hAnsi="Times New Roman"/>
          <w:sz w:val="24"/>
          <w:szCs w:val="24"/>
        </w:rPr>
        <w:t xml:space="preserve"> Получателю субсидию</w:t>
      </w:r>
      <w:r w:rsidR="00CD60D2">
        <w:rPr>
          <w:rFonts w:ascii="Times New Roman" w:hAnsi="Times New Roman"/>
          <w:sz w:val="24"/>
          <w:szCs w:val="24"/>
        </w:rPr>
        <w:t xml:space="preserve"> (грант в форме субсидии)</w:t>
      </w:r>
      <w:r>
        <w:rPr>
          <w:rFonts w:ascii="Times New Roman" w:hAnsi="Times New Roman"/>
          <w:sz w:val="24"/>
          <w:szCs w:val="24"/>
        </w:rPr>
        <w:t xml:space="preserve"> в размере ________ (_______) рублей.</w:t>
      </w:r>
    </w:p>
    <w:p w14:paraId="1A081C8B" w14:textId="3273C8C2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14D6">
        <w:rPr>
          <w:rFonts w:ascii="Times New Roman" w:hAnsi="Times New Roman" w:cs="Times New Roman"/>
          <w:sz w:val="24"/>
          <w:szCs w:val="24"/>
        </w:rPr>
        <w:t>2.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финансирования является:</w:t>
      </w:r>
    </w:p>
    <w:p w14:paraId="443BBAA4" w14:textId="02ECFD8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4D6">
        <w:rPr>
          <w:rFonts w:ascii="Times New Roman" w:hAnsi="Times New Roman" w:cs="Times New Roman"/>
          <w:sz w:val="24"/>
          <w:szCs w:val="24"/>
        </w:rPr>
        <w:t>Распоряжение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субсидии субъектам малого и среднего </w:t>
      </w:r>
      <w:r w:rsidR="007514D6">
        <w:rPr>
          <w:rFonts w:ascii="Times New Roman" w:hAnsi="Times New Roman" w:cs="Times New Roman"/>
          <w:sz w:val="24"/>
          <w:szCs w:val="24"/>
        </w:rPr>
        <w:t>предпринимательства от</w:t>
      </w:r>
      <w:r>
        <w:rPr>
          <w:rFonts w:ascii="Times New Roman" w:hAnsi="Times New Roman" w:cs="Times New Roman"/>
          <w:sz w:val="24"/>
          <w:szCs w:val="24"/>
        </w:rPr>
        <w:t xml:space="preserve"> "___"______ 20__   № _______;</w:t>
      </w:r>
    </w:p>
    <w:p w14:paraId="4273FD9E" w14:textId="7777777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14:paraId="76D580A5" w14:textId="77777777" w:rsidR="00580237" w:rsidRDefault="00580237" w:rsidP="0058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 предоставляется</w:t>
      </w:r>
      <w:r>
        <w:rPr>
          <w:rFonts w:ascii="Times New Roman" w:hAnsi="Times New Roman"/>
          <w:sz w:val="26"/>
          <w:szCs w:val="26"/>
        </w:rPr>
        <w:t xml:space="preserve"> по мероприятию: </w:t>
      </w:r>
      <w:r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>
        <w:rPr>
          <w:rFonts w:ascii="Times New Roman" w:hAnsi="Times New Roman"/>
          <w:sz w:val="26"/>
          <w:szCs w:val="26"/>
        </w:rPr>
        <w:t>.</w:t>
      </w:r>
    </w:p>
    <w:p w14:paraId="77B52982" w14:textId="77777777" w:rsidR="00580237" w:rsidRDefault="00580237" w:rsidP="005802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14:paraId="7C064BE5" w14:textId="77777777" w:rsidR="00580237" w:rsidRDefault="00580237" w:rsidP="00580237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14:paraId="189A9125" w14:textId="7777777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BF0324" w14:textId="77777777" w:rsidR="00580237" w:rsidRDefault="00580237" w:rsidP="00580237">
      <w:pPr>
        <w:pStyle w:val="ConsPlusNonformat"/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46E87FF4" w14:textId="77777777" w:rsidR="00580237" w:rsidRDefault="00580237" w:rsidP="00580237">
      <w:pPr>
        <w:pStyle w:val="ConsPlusNonformat"/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1817D" w14:textId="77777777" w:rsidR="00580237" w:rsidRDefault="00580237" w:rsidP="00B01934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2.1.  Администрация обязуется:</w:t>
      </w:r>
    </w:p>
    <w:p w14:paraId="63518E0C" w14:textId="78A7AEB2" w:rsidR="00580237" w:rsidRDefault="00580237" w:rsidP="00B01934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2.1.1. Обеспечить предоставление субсидии</w:t>
      </w:r>
      <w:r w:rsidR="00CD60D2">
        <w:rPr>
          <w:rFonts w:ascii="Times New Roman" w:hAnsi="Times New Roman" w:cs="Times New Roman"/>
          <w:sz w:val="24"/>
          <w:szCs w:val="24"/>
        </w:rPr>
        <w:t xml:space="preserve"> (гранта в форме субсидии)</w:t>
      </w:r>
      <w:r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14:paraId="4AC342F1" w14:textId="1FBE1039" w:rsidR="00580237" w:rsidRDefault="00580237" w:rsidP="00B019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Перечислить субсидию </w:t>
      </w:r>
      <w:r w:rsidR="007514D6">
        <w:rPr>
          <w:rFonts w:ascii="Times New Roman" w:hAnsi="Times New Roman" w:cs="Times New Roman"/>
          <w:sz w:val="24"/>
          <w:szCs w:val="24"/>
        </w:rPr>
        <w:t>на расчетный</w:t>
      </w:r>
      <w:r>
        <w:rPr>
          <w:rFonts w:ascii="Times New Roman" w:hAnsi="Times New Roman" w:cs="Times New Roman"/>
          <w:sz w:val="24"/>
          <w:szCs w:val="24"/>
        </w:rPr>
        <w:t xml:space="preserve"> счет Получателя в течение 10 рабочих дней </w:t>
      </w:r>
      <w:r w:rsidR="007514D6">
        <w:rPr>
          <w:rFonts w:ascii="Times New Roman" w:hAnsi="Times New Roman" w:cs="Times New Roman"/>
          <w:sz w:val="24"/>
          <w:szCs w:val="24"/>
        </w:rPr>
        <w:t>с момента</w:t>
      </w:r>
      <w:r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7514D6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BF68F" w14:textId="298EDB15" w:rsidR="00580237" w:rsidRDefault="00580237" w:rsidP="00B01934">
      <w:pPr>
        <w:pStyle w:val="ConsPlusNonformat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="00CD60D2">
        <w:rPr>
          <w:rFonts w:ascii="Times New Roman" w:hAnsi="Times New Roman" w:cs="Times New Roman"/>
          <w:sz w:val="24"/>
          <w:szCs w:val="24"/>
        </w:rPr>
        <w:t>3.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использованием Получателем субсидии.</w:t>
      </w:r>
    </w:p>
    <w:p w14:paraId="5A5EB213" w14:textId="77777777" w:rsidR="00580237" w:rsidRDefault="00580237" w:rsidP="00B019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Администрация имеет право:</w:t>
      </w:r>
    </w:p>
    <w:p w14:paraId="7DE272D7" w14:textId="3E25310B"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2.2</w:t>
      </w:r>
      <w:r>
        <w:rPr>
          <w:rFonts w:ascii="Times New Roman" w:eastAsia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Осуществлять контроль за соблюдением Получателем субсидий условий, целей и порядка предоставления субсидий, а также условий</w:t>
      </w:r>
      <w:r w:rsidR="00CD60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обязательств в соответствии с</w:t>
      </w:r>
      <w:r w:rsidR="00CD60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настоящим </w:t>
      </w:r>
      <w:r w:rsidR="007514D6">
        <w:rPr>
          <w:rFonts w:ascii="Times New Roman" w:hAnsi="Times New Roman"/>
          <w:sz w:val="24"/>
        </w:rPr>
        <w:t>соглашением</w:t>
      </w:r>
      <w:r>
        <w:rPr>
          <w:rFonts w:ascii="Times New Roman" w:hAnsi="Times New Roman"/>
          <w:sz w:val="24"/>
        </w:rPr>
        <w:t>.</w:t>
      </w:r>
    </w:p>
    <w:p w14:paraId="735CB08B" w14:textId="4A4047E2"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выборочную проверку достоверности сведений, предоставляемых претендентом на получение субсидии.</w:t>
      </w:r>
      <w:r w:rsidR="00CD60D2">
        <w:rPr>
          <w:rFonts w:ascii="Times New Roman" w:hAnsi="Times New Roman"/>
          <w:sz w:val="24"/>
          <w:szCs w:val="24"/>
        </w:rPr>
        <w:t xml:space="preserve"> </w:t>
      </w:r>
    </w:p>
    <w:p w14:paraId="45EDA9E0" w14:textId="77777777"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14:paraId="499AC713" w14:textId="77777777"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14:paraId="51D3EF6E" w14:textId="77777777"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14:paraId="4A952C65" w14:textId="77777777"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4"/>
        </w:rPr>
        <w:t>2.2.6.</w:t>
      </w:r>
      <w:r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14:paraId="57D50BF0" w14:textId="77777777" w:rsidR="00580237" w:rsidRDefault="00580237" w:rsidP="00580237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2.3. Получатель обязуется:</w:t>
      </w:r>
    </w:p>
    <w:p w14:paraId="2337C996" w14:textId="77777777" w:rsidR="00580237" w:rsidRDefault="00580237" w:rsidP="00580237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2.3.1. Обеспечить целевое использование субсидии.</w:t>
      </w:r>
    </w:p>
    <w:p w14:paraId="2E3D3957" w14:textId="65EF353F" w:rsidR="00580237" w:rsidRDefault="00580237" w:rsidP="00580237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2.3.2. В случае изменения банковских реквизитов в однодневный срок в письменной форме сообщить об этом администрацию с указанием новых реквизитов. В </w:t>
      </w:r>
      <w:r w:rsidR="00CD60D2">
        <w:rPr>
          <w:rFonts w:ascii="Times New Roman" w:hAnsi="Times New Roman" w:cs="Times New Roman"/>
          <w:sz w:val="24"/>
          <w:szCs w:val="24"/>
        </w:rPr>
        <w:t>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все риски, связанные с перечислением суммы субсидии, несет Получатель субсидии.</w:t>
      </w:r>
    </w:p>
    <w:p w14:paraId="2F104F14" w14:textId="77777777" w:rsidR="00CD60D2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 В </w:t>
      </w:r>
      <w:r w:rsidR="00CD60D2">
        <w:rPr>
          <w:rFonts w:ascii="Times New Roman" w:hAnsi="Times New Roman"/>
          <w:sz w:val="24"/>
          <w:szCs w:val="24"/>
        </w:rPr>
        <w:t>срок до</w:t>
      </w:r>
      <w:r>
        <w:rPr>
          <w:rFonts w:ascii="Times New Roman" w:hAnsi="Times New Roman"/>
          <w:sz w:val="24"/>
          <w:szCs w:val="24"/>
        </w:rPr>
        <w:t xml:space="preserve"> 01 </w:t>
      </w:r>
      <w:r w:rsidR="00CD60D2">
        <w:rPr>
          <w:rFonts w:ascii="Times New Roman" w:hAnsi="Times New Roman"/>
          <w:sz w:val="24"/>
          <w:szCs w:val="24"/>
        </w:rPr>
        <w:t>мая года</w:t>
      </w:r>
      <w:r>
        <w:rPr>
          <w:rFonts w:ascii="Times New Roman" w:hAnsi="Times New Roman"/>
          <w:sz w:val="24"/>
          <w:szCs w:val="24"/>
        </w:rPr>
        <w:t>, следующего за отчетным,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14:paraId="4EEBD24C" w14:textId="16F0CDB5" w:rsidR="00580237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14:paraId="47EF9BD4" w14:textId="16B3BA58" w:rsidR="00580237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При </w:t>
      </w:r>
      <w:r w:rsidR="00CD60D2">
        <w:rPr>
          <w:rFonts w:ascii="Times New Roman" w:hAnsi="Times New Roman"/>
          <w:sz w:val="24"/>
          <w:szCs w:val="24"/>
        </w:rPr>
        <w:t>невозврате</w:t>
      </w:r>
      <w:r>
        <w:rPr>
          <w:rFonts w:ascii="Times New Roman" w:hAnsi="Times New Roman"/>
          <w:sz w:val="24"/>
          <w:szCs w:val="24"/>
        </w:rPr>
        <w:t xml:space="preserve">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14:paraId="4E39F546" w14:textId="77777777" w:rsidR="00580237" w:rsidRDefault="00580237" w:rsidP="00CD60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Получатель субсидии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субсидии.</w:t>
      </w:r>
    </w:p>
    <w:p w14:paraId="20834F6E" w14:textId="77777777" w:rsidR="00580237" w:rsidRDefault="00580237" w:rsidP="0058023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8AEFFF" w14:textId="77777777" w:rsidR="00580237" w:rsidRDefault="00580237" w:rsidP="00580237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Отчетность и контроль</w:t>
      </w:r>
    </w:p>
    <w:p w14:paraId="3525FCF4" w14:textId="77777777" w:rsidR="00580237" w:rsidRDefault="00580237" w:rsidP="00580237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587FE3" w14:textId="17C5673C" w:rsidR="00580237" w:rsidRDefault="00580237" w:rsidP="00B0193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 «Сведения об эффективности бюджетного проекта, предоставления субсидий субъектам малого и среднего предпринимательства, (</w:t>
      </w:r>
      <w:r w:rsidR="00CD60D2">
        <w:rPr>
          <w:rFonts w:ascii="Times New Roman" w:hAnsi="Times New Roman"/>
          <w:sz w:val="24"/>
          <w:szCs w:val="24"/>
        </w:rPr>
        <w:t>Приложение</w:t>
      </w:r>
      <w:r w:rsidR="0000248F">
        <w:rPr>
          <w:rFonts w:ascii="Times New Roman" w:hAnsi="Times New Roman"/>
          <w:sz w:val="24"/>
          <w:szCs w:val="24"/>
        </w:rPr>
        <w:t xml:space="preserve"> 1</w:t>
      </w:r>
      <w:r w:rsidR="00CD60D2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соглашения) представляется </w:t>
      </w:r>
      <w:r w:rsidR="007514D6">
        <w:rPr>
          <w:rFonts w:ascii="Times New Roman" w:hAnsi="Times New Roman"/>
          <w:sz w:val="24"/>
          <w:szCs w:val="24"/>
        </w:rPr>
        <w:t>Получателем главному</w:t>
      </w:r>
      <w:r w:rsidR="00CD60D2">
        <w:rPr>
          <w:rFonts w:ascii="Times New Roman" w:hAnsi="Times New Roman"/>
          <w:sz w:val="24"/>
          <w:szCs w:val="24"/>
        </w:rPr>
        <w:t xml:space="preserve"> специалисту предпринимательству и потребительскому </w:t>
      </w:r>
      <w:r w:rsidR="007514D6">
        <w:rPr>
          <w:rFonts w:ascii="Times New Roman" w:hAnsi="Times New Roman"/>
          <w:sz w:val="24"/>
          <w:szCs w:val="24"/>
        </w:rPr>
        <w:t>рынку срок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C975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-го </w:t>
      </w:r>
      <w:r w:rsidR="00C975E2">
        <w:rPr>
          <w:rFonts w:ascii="Times New Roman" w:hAnsi="Times New Roman"/>
          <w:sz w:val="24"/>
          <w:szCs w:val="24"/>
        </w:rPr>
        <w:t>декабря года</w:t>
      </w:r>
      <w:r>
        <w:rPr>
          <w:rFonts w:ascii="Times New Roman" w:hAnsi="Times New Roman"/>
          <w:sz w:val="24"/>
          <w:szCs w:val="24"/>
        </w:rPr>
        <w:t>, следующего за отчетным периодом.</w:t>
      </w:r>
    </w:p>
    <w:p w14:paraId="0A5CBCE3" w14:textId="4F2729B9" w:rsidR="0000248F" w:rsidRPr="00B01934" w:rsidRDefault="0000248F" w:rsidP="00B01934">
      <w:pPr>
        <w:pStyle w:val="25"/>
        <w:shd w:val="clear" w:color="auto" w:fill="auto"/>
        <w:spacing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B01934">
        <w:rPr>
          <w:b w:val="0"/>
          <w:bCs w:val="0"/>
          <w:sz w:val="24"/>
          <w:szCs w:val="24"/>
        </w:rPr>
        <w:t>3.2.</w:t>
      </w:r>
      <w:r w:rsidRPr="00C975E2">
        <w:rPr>
          <w:b w:val="0"/>
          <w:bCs w:val="0"/>
          <w:sz w:val="24"/>
          <w:szCs w:val="24"/>
        </w:rPr>
        <w:t xml:space="preserve"> Отчет</w:t>
      </w:r>
      <w:r w:rsidR="00C975E2">
        <w:rPr>
          <w:b w:val="0"/>
          <w:bCs w:val="0"/>
          <w:sz w:val="24"/>
          <w:szCs w:val="24"/>
        </w:rPr>
        <w:t xml:space="preserve"> </w:t>
      </w:r>
      <w:r w:rsidR="00C975E2" w:rsidRPr="00C975E2">
        <w:rPr>
          <w:b w:val="0"/>
          <w:bCs w:val="0"/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  <w:r w:rsidR="00C975E2">
        <w:rPr>
          <w:b w:val="0"/>
          <w:bCs w:val="0"/>
          <w:sz w:val="24"/>
          <w:szCs w:val="24"/>
        </w:rPr>
        <w:t xml:space="preserve"> </w:t>
      </w:r>
      <w:r w:rsidR="00C975E2" w:rsidRPr="00C975E2">
        <w:rPr>
          <w:b w:val="0"/>
          <w:bCs w:val="0"/>
          <w:sz w:val="24"/>
          <w:szCs w:val="24"/>
        </w:rPr>
        <w:t xml:space="preserve">(Приложение 2 настоящего соглашения) представляется Получателем главному специалисту предпринимательству и потребительскому рынку срок до 1-го </w:t>
      </w:r>
      <w:r w:rsidR="00C975E2">
        <w:rPr>
          <w:b w:val="0"/>
          <w:bCs w:val="0"/>
          <w:sz w:val="24"/>
          <w:szCs w:val="24"/>
        </w:rPr>
        <w:t>декабря</w:t>
      </w:r>
      <w:r w:rsidR="00C975E2" w:rsidRPr="00C975E2">
        <w:rPr>
          <w:b w:val="0"/>
          <w:bCs w:val="0"/>
          <w:sz w:val="24"/>
          <w:szCs w:val="24"/>
        </w:rPr>
        <w:t xml:space="preserve"> года, следующего за отчетным периодом</w:t>
      </w:r>
      <w:r w:rsidR="00C975E2">
        <w:rPr>
          <w:b w:val="0"/>
          <w:bCs w:val="0"/>
          <w:sz w:val="24"/>
          <w:szCs w:val="24"/>
        </w:rPr>
        <w:t>.</w:t>
      </w:r>
    </w:p>
    <w:p w14:paraId="7A2F1442" w14:textId="0DDB2E46" w:rsidR="00580237" w:rsidRDefault="00580237" w:rsidP="00B01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</w:t>
      </w:r>
      <w:r w:rsidR="00751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Подписанием настоящего соглашения 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14:paraId="7B291E49" w14:textId="7777777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7BCF87" w14:textId="77777777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14:paraId="6FD5555E" w14:textId="77777777" w:rsidR="00580237" w:rsidRDefault="00580237" w:rsidP="00580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14:paraId="6638E391" w14:textId="77777777" w:rsidR="00580237" w:rsidRDefault="00580237" w:rsidP="005802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Получатель субсидии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14:paraId="2F7F2B96" w14:textId="7777777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CDAB1D" w14:textId="77777777" w:rsidR="00B01934" w:rsidRDefault="00B019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3CB7E146" w14:textId="2C786BD6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Срок действия </w:t>
      </w:r>
      <w:r w:rsidR="007514D6">
        <w:rPr>
          <w:rFonts w:ascii="Times New Roman" w:hAnsi="Times New Roman" w:cs="Times New Roman"/>
          <w:b/>
          <w:color w:val="000000"/>
          <w:sz w:val="24"/>
          <w:szCs w:val="24"/>
        </w:rPr>
        <w:t>соглашения</w:t>
      </w:r>
    </w:p>
    <w:p w14:paraId="754A14B7" w14:textId="4C02F82B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Настоящий договор действует с момента его подписания до выполнения всех обязательств, указанных в настоящем </w:t>
      </w:r>
      <w:r w:rsidR="007514D6">
        <w:rPr>
          <w:rFonts w:ascii="Times New Roman" w:hAnsi="Times New Roman" w:cs="Times New Roman"/>
          <w:sz w:val="24"/>
          <w:szCs w:val="24"/>
        </w:rPr>
        <w:t>соглашении</w:t>
      </w:r>
    </w:p>
    <w:p w14:paraId="3609ABF7" w14:textId="0ED9D47F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 </w:t>
      </w:r>
      <w:r w:rsidR="007514D6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4D6">
        <w:rPr>
          <w:rFonts w:ascii="Times New Roman" w:hAnsi="Times New Roman" w:cs="Times New Roman"/>
          <w:sz w:val="24"/>
          <w:szCs w:val="24"/>
        </w:rPr>
        <w:t>составлено в</w:t>
      </w:r>
      <w:r>
        <w:rPr>
          <w:rFonts w:ascii="Times New Roman" w:hAnsi="Times New Roman" w:cs="Times New Roman"/>
          <w:sz w:val="24"/>
          <w:szCs w:val="24"/>
        </w:rPr>
        <w:t xml:space="preserve"> 2 (</w:t>
      </w:r>
      <w:r w:rsidR="007514D6">
        <w:rPr>
          <w:rFonts w:ascii="Times New Roman" w:hAnsi="Times New Roman" w:cs="Times New Roman"/>
          <w:sz w:val="24"/>
          <w:szCs w:val="24"/>
        </w:rPr>
        <w:t>двух) экземплярах</w:t>
      </w:r>
      <w:r>
        <w:rPr>
          <w:rFonts w:ascii="Times New Roman" w:hAnsi="Times New Roman" w:cs="Times New Roman"/>
          <w:sz w:val="24"/>
          <w:szCs w:val="24"/>
        </w:rPr>
        <w:t>, имеющих равную юридическую силу, по 1 (одному) экземпляру для каждой из сторон.</w:t>
      </w:r>
    </w:p>
    <w:p w14:paraId="2C16E365" w14:textId="5C878C63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514D6">
        <w:rPr>
          <w:rFonts w:ascii="Times New Roman" w:hAnsi="Times New Roman" w:cs="Times New Roman"/>
          <w:sz w:val="24"/>
          <w:szCs w:val="24"/>
        </w:rPr>
        <w:t>Все дополнения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514D6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14:paraId="051E6A2B" w14:textId="77777777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BAA3E" w14:textId="77777777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14:paraId="581EF652" w14:textId="77777777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6DC93E9" w14:textId="3F0857F9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514D6">
        <w:rPr>
          <w:rFonts w:ascii="Times New Roman" w:hAnsi="Times New Roman" w:cs="Times New Roman"/>
          <w:sz w:val="24"/>
          <w:szCs w:val="24"/>
        </w:rPr>
        <w:t>Отношения, не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урегулированные настоящим договором, регулируются в соответствии с действующим законодательством Российской Федерации.</w:t>
      </w:r>
    </w:p>
    <w:p w14:paraId="47232F9B" w14:textId="3A7A8B58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Все разногласия, </w:t>
      </w:r>
      <w:r w:rsidR="007514D6">
        <w:rPr>
          <w:rFonts w:ascii="Times New Roman" w:hAnsi="Times New Roman" w:cs="Times New Roman"/>
          <w:sz w:val="24"/>
          <w:szCs w:val="24"/>
        </w:rPr>
        <w:t>споры, возникающие между</w:t>
      </w:r>
      <w:r>
        <w:rPr>
          <w:rFonts w:ascii="Times New Roman" w:hAnsi="Times New Roman" w:cs="Times New Roman"/>
          <w:sz w:val="24"/>
          <w:szCs w:val="24"/>
        </w:rPr>
        <w:t xml:space="preserve"> сторонами в ходе исполнения обязательств по настоящему договору, решаются путем переговоров.</w:t>
      </w:r>
    </w:p>
    <w:p w14:paraId="2BE61E9B" w14:textId="77777777" w:rsidR="00580237" w:rsidRDefault="00580237" w:rsidP="0058023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14:paraId="3630FD38" w14:textId="77777777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14:paraId="106F302D" w14:textId="77777777" w:rsidR="00580237" w:rsidRDefault="00580237" w:rsidP="005802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0237" w14:paraId="4715D023" w14:textId="77777777" w:rsidTr="00580237">
        <w:tc>
          <w:tcPr>
            <w:tcW w:w="4785" w:type="dxa"/>
          </w:tcPr>
          <w:p w14:paraId="1497F83B" w14:textId="77777777" w:rsidR="00580237" w:rsidRDefault="005802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251AA6A8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84FDB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14:paraId="449C2959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35EB1C4A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14:paraId="17A91E5F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14:paraId="4DFEF408" w14:textId="77777777" w:rsidR="00580237" w:rsidRDefault="005802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14:paraId="48E4C8B9" w14:textId="77777777" w:rsidR="00580237" w:rsidRDefault="005802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537AE" w14:textId="77777777" w:rsidR="00580237" w:rsidRDefault="00580237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14:paraId="5965B2DA" w14:textId="77777777"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14:paraId="2D8B2838" w14:textId="77777777"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14:paraId="4E92A9B6" w14:textId="77777777"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14:paraId="6B857BE3" w14:textId="77777777"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14:paraId="7AEEAC52" w14:textId="77777777"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3155C58B" w14:textId="77777777" w:rsidR="00580237" w:rsidRDefault="00580237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8833CC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7EBD4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5F123C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B6921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14:paraId="6C0CEEF4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737E9EC" w14:textId="77777777" w:rsidR="00580237" w:rsidRDefault="0058023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14:paraId="2ADE9A8B" w14:textId="77777777" w:rsidR="00580237" w:rsidRDefault="00580237" w:rsidP="00580237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0C606F74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7C8DC57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102B783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33C88AA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90368C3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D5E3405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DBF69D5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DA54EB9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EB41FED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22D59EF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AB3A1B2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FFD5BB5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8838C7A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7A2CA98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F6FA675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C8E0128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34CD510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DA6C377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57B526B" w14:textId="77777777" w:rsidR="00C71CF8" w:rsidRDefault="00C71C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2182395" w14:textId="17D9B181" w:rsidR="0000248F" w:rsidRP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Pr="0000248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8F">
        <w:rPr>
          <w:rFonts w:ascii="Times New Roman" w:hAnsi="Times New Roman" w:cs="Times New Roman"/>
          <w:bCs/>
          <w:sz w:val="24"/>
          <w:szCs w:val="24"/>
        </w:rPr>
        <w:t>соглашению о предоставлении субсидии, в том числе грантов в форме субсидий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48F">
        <w:rPr>
          <w:rFonts w:ascii="Times New Roman" w:hAnsi="Times New Roman"/>
          <w:bCs/>
          <w:sz w:val="24"/>
          <w:szCs w:val="24"/>
        </w:rPr>
        <w:t>юридическим лицам, н</w:t>
      </w:r>
      <w:r>
        <w:rPr>
          <w:rFonts w:ascii="Times New Roman" w:hAnsi="Times New Roman"/>
          <w:bCs/>
          <w:sz w:val="24"/>
          <w:szCs w:val="24"/>
        </w:rPr>
        <w:t xml:space="preserve"> индивидуальным </w:t>
      </w:r>
      <w:r w:rsidR="008D0451">
        <w:rPr>
          <w:rFonts w:ascii="Times New Roman" w:hAnsi="Times New Roman"/>
          <w:bCs/>
          <w:sz w:val="24"/>
          <w:szCs w:val="24"/>
        </w:rPr>
        <w:t>пр</w:t>
      </w:r>
      <w:r w:rsidRPr="0000248F">
        <w:rPr>
          <w:rFonts w:ascii="Times New Roman" w:hAnsi="Times New Roman"/>
          <w:bCs/>
          <w:sz w:val="24"/>
          <w:szCs w:val="24"/>
        </w:rPr>
        <w:t>едпринимателям, а также 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B2A3132" w14:textId="2CAE1C63" w:rsidR="0000248F" w:rsidRP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</w:rPr>
      </w:pPr>
    </w:p>
    <w:p w14:paraId="5307B54D" w14:textId="77777777" w:rsidR="0000248F" w:rsidRPr="000B5420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23EC6FD" w14:textId="77777777" w:rsidR="0000248F" w:rsidRPr="00A36468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36468">
        <w:rPr>
          <w:rFonts w:ascii="Times New Roman" w:eastAsia="Times New Roman" w:hAnsi="Times New Roman" w:cs="Times New Roman"/>
          <w:b/>
          <w:lang w:eastAsia="ar-SA"/>
        </w:rPr>
        <w:t>Сведения об эффективности бюджетного проекта,</w:t>
      </w:r>
    </w:p>
    <w:p w14:paraId="7D64B471" w14:textId="77777777" w:rsidR="0000248F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36468">
        <w:rPr>
          <w:rFonts w:ascii="Times New Roman" w:eastAsia="Times New Roman" w:hAnsi="Times New Roman" w:cs="Times New Roman"/>
          <w:b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lang w:eastAsia="ar-SA"/>
        </w:rPr>
        <w:t>субсидии, в том числе грантов в форме субсидий</w:t>
      </w:r>
      <w:r w:rsidRPr="00FB3BA4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1B6B5FC5" w14:textId="77777777" w:rsidR="0000248F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145C0D7" w14:textId="77777777" w:rsidR="0000248F" w:rsidRPr="00A36468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00248F" w:rsidRPr="00A36468" w14:paraId="2B979868" w14:textId="77777777" w:rsidTr="00CF1223">
        <w:trPr>
          <w:jc w:val="center"/>
        </w:trPr>
        <w:tc>
          <w:tcPr>
            <w:tcW w:w="4361" w:type="dxa"/>
            <w:shd w:val="clear" w:color="auto" w:fill="auto"/>
          </w:tcPr>
          <w:p w14:paraId="6C03BB64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14:paraId="6638C983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представления:</w:t>
            </w:r>
          </w:p>
        </w:tc>
      </w:tr>
      <w:tr w:rsidR="0000248F" w:rsidRPr="00A36468" w14:paraId="21CCAECB" w14:textId="77777777" w:rsidTr="00CF1223">
        <w:trPr>
          <w:jc w:val="center"/>
        </w:trPr>
        <w:tc>
          <w:tcPr>
            <w:tcW w:w="4361" w:type="dxa"/>
            <w:shd w:val="clear" w:color="auto" w:fill="auto"/>
          </w:tcPr>
          <w:p w14:paraId="39AFF641" w14:textId="209EFE88" w:rsidR="0000248F" w:rsidRPr="001130FE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МО </w:t>
            </w:r>
            <w:r w:rsidR="0011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Удачный</w:t>
            </w:r>
            <w:r w:rsidR="001130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2E86EEB6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01 мая года, следующего</w:t>
            </w:r>
          </w:p>
          <w:p w14:paraId="09808075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отчетным периодом</w:t>
            </w:r>
          </w:p>
        </w:tc>
      </w:tr>
    </w:tbl>
    <w:p w14:paraId="445A749E" w14:textId="77777777" w:rsidR="0000248F" w:rsidRPr="00A36468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D38A731" w14:textId="77777777" w:rsidR="0000248F" w:rsidRPr="00A36468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отчитывающегося предприятия: ____________________________________________________</w:t>
      </w:r>
    </w:p>
    <w:p w14:paraId="6172DBD0" w14:textId="77777777" w:rsidR="0000248F" w:rsidRPr="00A36468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Почтовый адрес: ______________________________________________________________________________</w:t>
      </w:r>
    </w:p>
    <w:p w14:paraId="0E67B2AD" w14:textId="77777777" w:rsidR="0000248F" w:rsidRPr="00A36468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Система налогообложения: _____________________________________________________________________</w:t>
      </w:r>
    </w:p>
    <w:p w14:paraId="3B3E50D8" w14:textId="77777777" w:rsidR="0000248F" w:rsidRPr="00A36468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и дата заключения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Соглашения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</w:t>
      </w:r>
    </w:p>
    <w:p w14:paraId="60B03892" w14:textId="77777777" w:rsidR="0000248F" w:rsidRPr="00A36468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00248F" w:rsidRPr="00A36468" w14:paraId="6DCDC8DC" w14:textId="77777777" w:rsidTr="00CF1223">
        <w:tc>
          <w:tcPr>
            <w:tcW w:w="7621" w:type="dxa"/>
            <w:gridSpan w:val="7"/>
            <w:shd w:val="clear" w:color="auto" w:fill="auto"/>
          </w:tcPr>
          <w:p w14:paraId="63772B87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Коды отчитывающегося предприятия</w:t>
            </w:r>
          </w:p>
        </w:tc>
      </w:tr>
      <w:tr w:rsidR="0000248F" w:rsidRPr="00A36468" w14:paraId="0F894D22" w14:textId="77777777" w:rsidTr="00CF1223">
        <w:tc>
          <w:tcPr>
            <w:tcW w:w="1101" w:type="dxa"/>
            <w:shd w:val="clear" w:color="auto" w:fill="auto"/>
          </w:tcPr>
          <w:p w14:paraId="0A9F9291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14:paraId="26C674DB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14:paraId="267DC788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14:paraId="425C7B4E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14:paraId="70F34370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14:paraId="3F6F134D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14:paraId="2344554E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ОКФС</w:t>
            </w:r>
          </w:p>
        </w:tc>
      </w:tr>
      <w:tr w:rsidR="0000248F" w:rsidRPr="00A36468" w14:paraId="204C98B0" w14:textId="77777777" w:rsidTr="00CF1223">
        <w:tc>
          <w:tcPr>
            <w:tcW w:w="1101" w:type="dxa"/>
            <w:shd w:val="clear" w:color="auto" w:fill="auto"/>
          </w:tcPr>
          <w:p w14:paraId="2160C2E2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8210E0D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724DA2B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BD28E77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7B06C30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63311C8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03DDCCE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58A6736" w14:textId="77777777" w:rsidR="0000248F" w:rsidRPr="00A36468" w:rsidRDefault="0000248F" w:rsidP="00002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9A66334" w14:textId="77777777" w:rsidR="0000248F" w:rsidRPr="00A36468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36468">
        <w:rPr>
          <w:rFonts w:ascii="Times New Roman" w:eastAsia="Times New Roman" w:hAnsi="Times New Roman" w:cs="Times New Roman"/>
          <w:b/>
          <w:bCs/>
          <w:lang w:eastAsia="ar-SA"/>
        </w:rPr>
        <w:t>Показатели хозяйственной деятельности</w:t>
      </w:r>
    </w:p>
    <w:p w14:paraId="1F387A8A" w14:textId="77777777" w:rsidR="0000248F" w:rsidRPr="00A36468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84"/>
        <w:gridCol w:w="2896"/>
      </w:tblGrid>
      <w:tr w:rsidR="0000248F" w:rsidRPr="00A36468" w14:paraId="2620A916" w14:textId="77777777" w:rsidTr="00CF1223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C1BFE5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7EBA423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4946E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BEFEE7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данные на отчетную дату, </w:t>
            </w:r>
          </w:p>
          <w:p w14:paraId="6245AD92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тыс. руб.</w:t>
            </w:r>
          </w:p>
        </w:tc>
      </w:tr>
      <w:tr w:rsidR="0000248F" w:rsidRPr="00A36468" w14:paraId="34DAA5E4" w14:textId="77777777" w:rsidTr="00CF1223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036BCF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D497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79061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02D97D16" w14:textId="77777777" w:rsidTr="00CF1223">
        <w:tc>
          <w:tcPr>
            <w:tcW w:w="3510" w:type="dxa"/>
            <w:shd w:val="clear" w:color="auto" w:fill="auto"/>
          </w:tcPr>
          <w:p w14:paraId="431AEEB3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14:paraId="7B441ED1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7F5F374D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2785EFF5" w14:textId="77777777" w:rsidTr="00CF1223">
        <w:tc>
          <w:tcPr>
            <w:tcW w:w="3510" w:type="dxa"/>
            <w:shd w:val="clear" w:color="auto" w:fill="auto"/>
          </w:tcPr>
          <w:p w14:paraId="6CA06F0F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14:paraId="61D189E3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3EA3A88D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1FC1B7AB" w14:textId="77777777" w:rsidTr="00CF1223">
        <w:tc>
          <w:tcPr>
            <w:tcW w:w="3510" w:type="dxa"/>
            <w:shd w:val="clear" w:color="auto" w:fill="auto"/>
          </w:tcPr>
          <w:p w14:paraId="58534F76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14:paraId="0F1C4A52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4B5BE735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17EF4B0B" w14:textId="77777777" w:rsidTr="00CF1223">
        <w:tc>
          <w:tcPr>
            <w:tcW w:w="3510" w:type="dxa"/>
            <w:shd w:val="clear" w:color="auto" w:fill="auto"/>
          </w:tcPr>
          <w:p w14:paraId="65AFE5AC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14:paraId="280AED6C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46431E54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0E79635A" w14:textId="77777777" w:rsidTr="00CF1223">
        <w:tc>
          <w:tcPr>
            <w:tcW w:w="3510" w:type="dxa"/>
            <w:shd w:val="clear" w:color="auto" w:fill="auto"/>
          </w:tcPr>
          <w:p w14:paraId="521EA642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14:paraId="7CDD13D4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484EB4C2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582B2E3A" w14:textId="77777777" w:rsidTr="00CF1223">
        <w:tc>
          <w:tcPr>
            <w:tcW w:w="3510" w:type="dxa"/>
            <w:shd w:val="clear" w:color="auto" w:fill="auto"/>
          </w:tcPr>
          <w:p w14:paraId="61E5243F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средняя списочная </w:t>
            </w:r>
          </w:p>
          <w:p w14:paraId="2EAC79B4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работающих</w:t>
            </w:r>
          </w:p>
        </w:tc>
        <w:tc>
          <w:tcPr>
            <w:tcW w:w="3284" w:type="dxa"/>
            <w:shd w:val="clear" w:color="auto" w:fill="auto"/>
          </w:tcPr>
          <w:p w14:paraId="29C5A8B0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1EE5278E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145A84FC" w14:textId="77777777" w:rsidTr="00CF1223">
        <w:trPr>
          <w:trHeight w:val="529"/>
        </w:trPr>
        <w:tc>
          <w:tcPr>
            <w:tcW w:w="3510" w:type="dxa"/>
            <w:shd w:val="clear" w:color="auto" w:fill="auto"/>
          </w:tcPr>
          <w:p w14:paraId="0B995764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14:paraId="14BA5586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4B6FA004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546ECC31" w14:textId="77777777" w:rsidTr="00CF1223">
        <w:trPr>
          <w:trHeight w:val="353"/>
        </w:trPr>
        <w:tc>
          <w:tcPr>
            <w:tcW w:w="3510" w:type="dxa"/>
            <w:shd w:val="clear" w:color="auto" w:fill="auto"/>
          </w:tcPr>
          <w:p w14:paraId="6FAC6E9E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14:paraId="451C90A5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73E5DD7C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5B71616D" w14:textId="77777777" w:rsidTr="00CF1223">
        <w:tc>
          <w:tcPr>
            <w:tcW w:w="3510" w:type="dxa"/>
            <w:shd w:val="clear" w:color="auto" w:fill="auto"/>
          </w:tcPr>
          <w:p w14:paraId="399C4E3D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14:paraId="3C725D37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0A6EE5C5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3E358F3F" w14:textId="77777777" w:rsidTr="00CF1223">
        <w:tc>
          <w:tcPr>
            <w:tcW w:w="3510" w:type="dxa"/>
            <w:shd w:val="clear" w:color="auto" w:fill="auto"/>
          </w:tcPr>
          <w:p w14:paraId="27B3688B" w14:textId="77777777" w:rsidR="0000248F" w:rsidRPr="00A36468" w:rsidRDefault="0000248F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14:paraId="28BE5D16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2A05DE80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62EF8297" w14:textId="77777777" w:rsidTr="00CF1223">
        <w:tc>
          <w:tcPr>
            <w:tcW w:w="3510" w:type="dxa"/>
            <w:shd w:val="clear" w:color="auto" w:fill="auto"/>
          </w:tcPr>
          <w:p w14:paraId="27C526F3" w14:textId="77777777" w:rsidR="0000248F" w:rsidRPr="00A36468" w:rsidRDefault="0000248F" w:rsidP="00CF1223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14:paraId="5174018E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6A6C9726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0248F" w:rsidRPr="00A36468" w14:paraId="7F8D4B09" w14:textId="77777777" w:rsidTr="00CF1223">
        <w:tc>
          <w:tcPr>
            <w:tcW w:w="3510" w:type="dxa"/>
            <w:shd w:val="clear" w:color="auto" w:fill="auto"/>
          </w:tcPr>
          <w:p w14:paraId="1971C961" w14:textId="77777777" w:rsidR="0000248F" w:rsidRPr="00A36468" w:rsidRDefault="0000248F" w:rsidP="00CF1223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 грантов (субсидий)</w:t>
            </w:r>
          </w:p>
        </w:tc>
        <w:tc>
          <w:tcPr>
            <w:tcW w:w="3284" w:type="dxa"/>
            <w:shd w:val="clear" w:color="auto" w:fill="auto"/>
          </w:tcPr>
          <w:p w14:paraId="3D473EA4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713B0074" w14:textId="77777777" w:rsidR="0000248F" w:rsidRPr="00A36468" w:rsidRDefault="0000248F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6A84A3DC" w14:textId="77777777" w:rsidR="0000248F" w:rsidRPr="00A36468" w:rsidRDefault="0000248F" w:rsidP="000024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D8F180B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Руководитель предприятия ______________________________________      _________________________</w:t>
      </w:r>
    </w:p>
    <w:p w14:paraId="759A5820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</w:p>
    <w:p w14:paraId="3D33C6D3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Должностное лицо, </w:t>
      </w:r>
    </w:p>
    <w:p w14:paraId="065F6898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ответственное</w:t>
      </w:r>
    </w:p>
    <w:p w14:paraId="153C3DD4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 составление формы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_____________________       </w:t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</w:t>
      </w:r>
    </w:p>
    <w:p w14:paraId="431CA0BE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(Ф.И.О.)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</w:p>
    <w:p w14:paraId="3C4F71BD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ECB3BE5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_________________________        «___» ______________ 20__ года</w:t>
      </w:r>
    </w:p>
    <w:p w14:paraId="65C5B108" w14:textId="77777777" w:rsidR="0000248F" w:rsidRPr="00A36468" w:rsidRDefault="0000248F" w:rsidP="000024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(номер контактного телефона)</w:t>
      </w:r>
    </w:p>
    <w:p w14:paraId="1C01977A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2EADF2D" w14:textId="77777777" w:rsidR="00580237" w:rsidRDefault="00580237" w:rsidP="000611E5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D4350B1" w14:textId="77777777" w:rsidR="00A36468" w:rsidRPr="00A36468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14:paraId="7A7B73BC" w14:textId="77777777" w:rsidR="00A36468" w:rsidRPr="00A36468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E08A" w14:textId="77777777" w:rsidR="00A36468" w:rsidRPr="00A36468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14:paraId="2E9A080B" w14:textId="75F184D1" w:rsidR="00A36468" w:rsidRPr="00A36468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(подпись </w:t>
      </w:r>
      <w:r w:rsidR="00C73293" w:rsidRPr="00A36468">
        <w:rPr>
          <w:rFonts w:ascii="Times New Roman" w:eastAsia="Times New Roman" w:hAnsi="Times New Roman" w:cs="Times New Roman"/>
          <w:sz w:val="24"/>
          <w:szCs w:val="24"/>
        </w:rPr>
        <w:t xml:space="preserve">заявителя)  </w:t>
      </w: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(ФИО)</w:t>
      </w:r>
    </w:p>
    <w:p w14:paraId="663355DA" w14:textId="77777777" w:rsidR="00A36468" w:rsidRPr="00A36468" w:rsidRDefault="00A36468" w:rsidP="00A36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</w:t>
      </w:r>
    </w:p>
    <w:p w14:paraId="5A716D73" w14:textId="77777777" w:rsidR="00A36468" w:rsidRPr="00A36468" w:rsidRDefault="00A36468" w:rsidP="00A36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(дата)</w:t>
      </w:r>
    </w:p>
    <w:p w14:paraId="02848F16" w14:textId="3271FB89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9CB879E" w14:textId="701EA8DD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34118C6" w14:textId="536052BF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1535C07" w14:textId="65FE4EEF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8271138" w14:textId="3DCC8ED9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B90FE2F" w14:textId="34744BBC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C8A2C1C" w14:textId="0BCB0C96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7AE84E0" w14:textId="4D2C498F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70ED807" w14:textId="4F825FA8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79C8513" w14:textId="2AAA09F6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84CF6F6" w14:textId="1BAB17FB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DC3BF25" w14:textId="2988A271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9CCA522" w14:textId="3AE8129F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41F2E9B" w14:textId="6B4BF022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B48440F" w14:textId="7E67C917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E9A68CB" w14:textId="34B33440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9E84281" w14:textId="3E4C451A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F03C20D" w14:textId="1E382AC4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BCD63F6" w14:textId="4180CE80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57EE157" w14:textId="6F977C1A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180E5D0" w14:textId="68FD137C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FE15B5B" w14:textId="137A8DB3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F9AC51F" w14:textId="4F891FD6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A972BF5" w14:textId="747E4053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A76A6B1" w14:textId="24E59591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6A7972C" w14:textId="365F2F01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C9AFFCB" w14:textId="6154050E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F52E318" w14:textId="59DEF6F8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9B56D9F" w14:textId="203B4B53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DC56B79" w14:textId="39B8BCE6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F33A961" w14:textId="7BF5E8AB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3EBE0D5" w14:textId="2B1D16D5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601BFD9" w14:textId="5C29B2D5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6BE8EC3" w14:textId="1777B292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60A5BCF" w14:textId="36710D0F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A0ED1C4" w14:textId="15921376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00165BE" w14:textId="70A8F5A0" w:rsidR="00A36468" w:rsidRDefault="00A36468" w:rsidP="00C140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EED6775" w14:textId="77777777" w:rsid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69091BA" w14:textId="77777777" w:rsidR="0000248F" w:rsidRDefault="0000248F" w:rsidP="0000248F">
      <w:pPr>
        <w:pStyle w:val="25"/>
        <w:shd w:val="clear" w:color="auto" w:fill="auto"/>
        <w:spacing w:after="0" w:line="274" w:lineRule="exact"/>
        <w:ind w:firstLine="0"/>
        <w:jc w:val="left"/>
      </w:pPr>
    </w:p>
    <w:p w14:paraId="10693B52" w14:textId="77777777" w:rsidR="0000248F" w:rsidRDefault="0000248F" w:rsidP="0000248F">
      <w:pPr>
        <w:pStyle w:val="25"/>
        <w:shd w:val="clear" w:color="auto" w:fill="auto"/>
        <w:spacing w:after="0" w:line="274" w:lineRule="exact"/>
        <w:ind w:firstLine="0"/>
        <w:jc w:val="left"/>
      </w:pPr>
    </w:p>
    <w:p w14:paraId="3F604FF7" w14:textId="77777777" w:rsidR="0000248F" w:rsidRDefault="0000248F" w:rsidP="0000248F">
      <w:pPr>
        <w:pStyle w:val="25"/>
        <w:shd w:val="clear" w:color="auto" w:fill="auto"/>
        <w:spacing w:after="0" w:line="274" w:lineRule="exact"/>
        <w:ind w:firstLine="0"/>
        <w:jc w:val="left"/>
      </w:pPr>
    </w:p>
    <w:p w14:paraId="2EAEDD5A" w14:textId="77777777" w:rsidR="0000248F" w:rsidRDefault="0000248F" w:rsidP="0000248F">
      <w:pPr>
        <w:pStyle w:val="25"/>
        <w:shd w:val="clear" w:color="auto" w:fill="auto"/>
        <w:spacing w:after="0" w:line="274" w:lineRule="exact"/>
        <w:ind w:firstLine="0"/>
        <w:jc w:val="left"/>
      </w:pPr>
    </w:p>
    <w:p w14:paraId="009794B0" w14:textId="77777777" w:rsidR="0000248F" w:rsidRDefault="0000248F" w:rsidP="0000248F">
      <w:pPr>
        <w:pStyle w:val="25"/>
        <w:shd w:val="clear" w:color="auto" w:fill="auto"/>
        <w:spacing w:after="0" w:line="274" w:lineRule="exact"/>
        <w:ind w:firstLine="0"/>
        <w:jc w:val="left"/>
      </w:pPr>
    </w:p>
    <w:p w14:paraId="0DC72D72" w14:textId="77777777" w:rsidR="0000248F" w:rsidRDefault="0000248F" w:rsidP="0000248F">
      <w:pPr>
        <w:pStyle w:val="25"/>
        <w:shd w:val="clear" w:color="auto" w:fill="auto"/>
        <w:spacing w:after="0" w:line="274" w:lineRule="exact"/>
        <w:ind w:firstLine="0"/>
        <w:jc w:val="left"/>
      </w:pPr>
    </w:p>
    <w:p w14:paraId="0409C776" w14:textId="77777777"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</w:rPr>
      </w:pPr>
    </w:p>
    <w:p w14:paraId="52E92A6B" w14:textId="77777777"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</w:rPr>
      </w:pPr>
    </w:p>
    <w:p w14:paraId="05D0F3EC" w14:textId="0635A435" w:rsidR="008D0451" w:rsidRPr="0000248F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00248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48F">
        <w:rPr>
          <w:rFonts w:ascii="Times New Roman" w:hAnsi="Times New Roman" w:cs="Times New Roman"/>
          <w:bCs/>
          <w:sz w:val="24"/>
          <w:szCs w:val="24"/>
        </w:rPr>
        <w:t>соглашению о предоставлении субсидии, в том числе грантов в форме субсидий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48F">
        <w:rPr>
          <w:rFonts w:ascii="Times New Roman" w:hAnsi="Times New Roman"/>
          <w:bCs/>
          <w:sz w:val="24"/>
          <w:szCs w:val="24"/>
        </w:rPr>
        <w:t>юридическим лицам, н</w:t>
      </w:r>
      <w:r>
        <w:rPr>
          <w:rFonts w:ascii="Times New Roman" w:hAnsi="Times New Roman"/>
          <w:bCs/>
          <w:sz w:val="24"/>
          <w:szCs w:val="24"/>
        </w:rPr>
        <w:t xml:space="preserve"> индивидуальным </w:t>
      </w:r>
      <w:r w:rsidRPr="0000248F">
        <w:rPr>
          <w:rFonts w:ascii="Times New Roman" w:hAnsi="Times New Roman"/>
          <w:bCs/>
          <w:sz w:val="24"/>
          <w:szCs w:val="24"/>
        </w:rPr>
        <w:t>предпринимателям, а также физическим лицам, применяющим специальный налоговый режим «Налог на профессиональный доход»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C2A5FB4" w14:textId="77777777" w:rsidR="008D0451" w:rsidRPr="0000248F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both"/>
        <w:rPr>
          <w:rFonts w:ascii="Times New Roman" w:hAnsi="Times New Roman" w:cs="Times New Roman"/>
          <w:bCs/>
        </w:rPr>
      </w:pPr>
    </w:p>
    <w:p w14:paraId="74A6DF79" w14:textId="10F82DB0" w:rsidR="0000248F" w:rsidRPr="00F50E4C" w:rsidRDefault="008D0451" w:rsidP="008D0451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F50E4C">
        <w:rPr>
          <w:sz w:val="24"/>
          <w:szCs w:val="24"/>
        </w:rPr>
        <w:t>О</w:t>
      </w:r>
      <w:r w:rsidR="0000248F" w:rsidRPr="00F50E4C">
        <w:rPr>
          <w:sz w:val="24"/>
          <w:szCs w:val="24"/>
        </w:rPr>
        <w:t>тчет</w:t>
      </w:r>
    </w:p>
    <w:p w14:paraId="40D81B6B" w14:textId="77777777" w:rsidR="0000248F" w:rsidRPr="00F50E4C" w:rsidRDefault="0000248F" w:rsidP="0000248F">
      <w:pPr>
        <w:pStyle w:val="25"/>
        <w:shd w:val="clear" w:color="auto" w:fill="auto"/>
        <w:spacing w:after="0" w:line="274" w:lineRule="exact"/>
        <w:ind w:firstLine="0"/>
        <w:jc w:val="left"/>
        <w:rPr>
          <w:sz w:val="24"/>
          <w:szCs w:val="24"/>
        </w:rPr>
      </w:pPr>
      <w:r w:rsidRPr="00F50E4C">
        <w:rPr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</w:p>
    <w:p w14:paraId="3DA0B874" w14:textId="77777777" w:rsidR="0000248F" w:rsidRPr="00F50E4C" w:rsidRDefault="0000248F" w:rsidP="0000248F">
      <w:pPr>
        <w:pStyle w:val="a7"/>
        <w:tabs>
          <w:tab w:val="left" w:leader="underscore" w:pos="757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Pr="00F50E4C">
        <w:rPr>
          <w:rFonts w:ascii="Times New Roman" w:hAnsi="Times New Roman" w:cs="Times New Roman"/>
          <w:sz w:val="24"/>
          <w:szCs w:val="24"/>
        </w:rPr>
        <w:tab/>
      </w:r>
    </w:p>
    <w:p w14:paraId="59D11926" w14:textId="1AB15117" w:rsidR="0000248F" w:rsidRPr="00F50E4C" w:rsidRDefault="0000248F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Реквизиты Соглашения</w:t>
      </w:r>
    </w:p>
    <w:p w14:paraId="1F80ADF5" w14:textId="269E583D" w:rsidR="000E7A76" w:rsidRPr="00F50E4C" w:rsidRDefault="000E7A76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3ABD389" w14:textId="11DEEB2A" w:rsidR="000E7A76" w:rsidRPr="00F50E4C" w:rsidRDefault="000E7A76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FF06D2C" w14:textId="77777777" w:rsidR="000E7A76" w:rsidRPr="00F50E4C" w:rsidRDefault="000E7A76" w:rsidP="0000248F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170"/>
        <w:gridCol w:w="1856"/>
        <w:gridCol w:w="1889"/>
        <w:gridCol w:w="1867"/>
      </w:tblGrid>
      <w:tr w:rsidR="000E7A76" w:rsidRPr="002F4472" w14:paraId="44972824" w14:textId="77777777" w:rsidTr="00F50E4C">
        <w:tc>
          <w:tcPr>
            <w:tcW w:w="988" w:type="dxa"/>
          </w:tcPr>
          <w:p w14:paraId="3385E3E9" w14:textId="46807199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70" w:type="dxa"/>
          </w:tcPr>
          <w:p w14:paraId="32853437" w14:textId="4D1E4301" w:rsidR="000E7A76" w:rsidRPr="002F4472" w:rsidRDefault="000E7A76" w:rsidP="00F50E4C">
            <w:pPr>
              <w:pStyle w:val="a7"/>
              <w:spacing w:after="0" w:line="220" w:lineRule="exac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Наименования </w:t>
            </w:r>
            <w:r w:rsidR="00F50E4C"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856" w:type="dxa"/>
          </w:tcPr>
          <w:p w14:paraId="3B310244" w14:textId="510B2405" w:rsidR="000E7A76" w:rsidRPr="002F4472" w:rsidRDefault="000E7A76" w:rsidP="00F50E4C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889" w:type="dxa"/>
          </w:tcPr>
          <w:p w14:paraId="6230ADD6" w14:textId="5CC2C1E2" w:rsidR="000E7A76" w:rsidRPr="002F4472" w:rsidRDefault="000E7A76" w:rsidP="00F50E4C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867" w:type="dxa"/>
          </w:tcPr>
          <w:p w14:paraId="0089E15C" w14:textId="18FE9D6E" w:rsidR="000E7A76" w:rsidRPr="002F4472" w:rsidRDefault="000E7A76" w:rsidP="00F50E4C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Причина отклонения</w:t>
            </w:r>
          </w:p>
        </w:tc>
      </w:tr>
      <w:tr w:rsidR="000E7A76" w:rsidRPr="002F4472" w14:paraId="0F9E1CA7" w14:textId="77777777" w:rsidTr="00F50E4C">
        <w:tc>
          <w:tcPr>
            <w:tcW w:w="988" w:type="dxa"/>
          </w:tcPr>
          <w:p w14:paraId="75EBBCE0" w14:textId="6BA7E9C3" w:rsidR="000E7A76" w:rsidRPr="002F4472" w:rsidRDefault="000E7A76" w:rsidP="000E7A76">
            <w:pPr>
              <w:pStyle w:val="a7"/>
              <w:numPr>
                <w:ilvl w:val="0"/>
                <w:numId w:val="46"/>
              </w:num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14:paraId="6FB9D3D6" w14:textId="0ADC6050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447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(сохранение) рабочих мест</w:t>
            </w:r>
          </w:p>
        </w:tc>
        <w:tc>
          <w:tcPr>
            <w:tcW w:w="1856" w:type="dxa"/>
          </w:tcPr>
          <w:p w14:paraId="47009953" w14:textId="77777777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7D06E43C" w14:textId="77777777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0C6EBEE5" w14:textId="77777777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76" w:rsidRPr="002F4472" w14:paraId="4D383F04" w14:textId="77777777" w:rsidTr="00F50E4C">
        <w:tc>
          <w:tcPr>
            <w:tcW w:w="988" w:type="dxa"/>
          </w:tcPr>
          <w:p w14:paraId="3FBDF4C1" w14:textId="5A2092AC" w:rsidR="000E7A76" w:rsidRPr="002F4472" w:rsidRDefault="000E7A76" w:rsidP="00F50E4C">
            <w:pPr>
              <w:pStyle w:val="a7"/>
              <w:numPr>
                <w:ilvl w:val="0"/>
                <w:numId w:val="46"/>
              </w:num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14:paraId="756371E4" w14:textId="5CFE336B" w:rsidR="000E7A76" w:rsidRPr="002F4472" w:rsidRDefault="00F50E4C" w:rsidP="001130FE">
            <w:pPr>
              <w:pStyle w:val="ae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472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 в соответствии с бизнес-проектом не менее 1 года с даты заключения соглашения о предоставлении субсидии (для юридических лиц и индивидуальных предпринимателей)</w:t>
            </w:r>
          </w:p>
        </w:tc>
        <w:tc>
          <w:tcPr>
            <w:tcW w:w="1856" w:type="dxa"/>
          </w:tcPr>
          <w:p w14:paraId="0315399C" w14:textId="77777777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604FB9DC" w14:textId="77777777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6D9A22DC" w14:textId="77777777" w:rsidR="000E7A76" w:rsidRPr="002F4472" w:rsidRDefault="000E7A76" w:rsidP="0000248F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A76" w:rsidRPr="002F4472" w14:paraId="4872A26B" w14:textId="77777777" w:rsidTr="00F50E4C">
        <w:tc>
          <w:tcPr>
            <w:tcW w:w="988" w:type="dxa"/>
          </w:tcPr>
          <w:p w14:paraId="01D66847" w14:textId="039A23EB" w:rsidR="000E7A76" w:rsidRPr="002F4472" w:rsidRDefault="00F50E4C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4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0" w:type="dxa"/>
          </w:tcPr>
          <w:p w14:paraId="31FBFA92" w14:textId="0205C3CF" w:rsidR="00F50E4C" w:rsidRPr="002F4472" w:rsidRDefault="00F50E4C" w:rsidP="001130FE">
            <w:pPr>
              <w:pStyle w:val="ae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472">
              <w:rPr>
                <w:rFonts w:ascii="Times New Roman" w:hAnsi="Times New Roman"/>
                <w:sz w:val="20"/>
                <w:szCs w:val="20"/>
              </w:rPr>
              <w:t>сохранение регистрации физического лица, зарегистрированного в качестве плательщика налога на профессиональный доход не менее 1 года с даты заключения соглашения о предоставлении субсидии (для физических лиц)</w:t>
            </w:r>
          </w:p>
          <w:p w14:paraId="196B2DE2" w14:textId="77777777"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FCBF286" w14:textId="77777777"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14:paraId="0E23CABC" w14:textId="77777777"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14:paraId="0E254FCA" w14:textId="77777777" w:rsidR="000E7A76" w:rsidRPr="002F4472" w:rsidRDefault="000E7A76" w:rsidP="001130FE">
            <w:pPr>
              <w:pStyle w:val="a7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70866D" w14:textId="77777777" w:rsidR="000E7A76" w:rsidRPr="00F50E4C" w:rsidRDefault="000E7A76" w:rsidP="001130F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E30B3" w14:textId="77777777" w:rsidR="008D0451" w:rsidRDefault="008D0451" w:rsidP="001130FE">
      <w:pPr>
        <w:pStyle w:val="a7"/>
        <w:tabs>
          <w:tab w:val="left" w:leader="underscore" w:pos="6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DA3B0" w14:textId="77777777" w:rsidR="008D0451" w:rsidRDefault="008D0451" w:rsidP="0000248F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4293BF8" w14:textId="78CF0988" w:rsidR="0000248F" w:rsidRPr="00F50E4C" w:rsidRDefault="0000248F" w:rsidP="0000248F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Pr="00F50E4C"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7CEE7361" w14:textId="16850829" w:rsidR="0000248F" w:rsidRPr="00F50E4C" w:rsidRDefault="0000248F" w:rsidP="0000248F">
      <w:pPr>
        <w:pStyle w:val="150"/>
        <w:shd w:val="clear" w:color="auto" w:fill="auto"/>
        <w:spacing w:line="160" w:lineRule="exact"/>
        <w:rPr>
          <w:sz w:val="24"/>
          <w:szCs w:val="24"/>
        </w:rPr>
      </w:pPr>
      <w:r w:rsidRPr="00F50E4C">
        <w:rPr>
          <w:sz w:val="24"/>
          <w:szCs w:val="24"/>
        </w:rPr>
        <w:t>(подпись)</w:t>
      </w:r>
    </w:p>
    <w:p w14:paraId="62CD4BB8" w14:textId="77777777" w:rsidR="0000248F" w:rsidRPr="00F50E4C" w:rsidRDefault="0000248F" w:rsidP="0000248F">
      <w:pPr>
        <w:pStyle w:val="27"/>
        <w:shd w:val="clear" w:color="auto" w:fill="auto"/>
        <w:spacing w:before="0" w:line="300" w:lineRule="exact"/>
        <w:rPr>
          <w:sz w:val="24"/>
          <w:szCs w:val="24"/>
        </w:rPr>
      </w:pPr>
      <w:bookmarkStart w:id="2" w:name="bookmark39"/>
      <w:proofErr w:type="spellStart"/>
      <w:r w:rsidRPr="00F50E4C">
        <w:rPr>
          <w:sz w:val="24"/>
          <w:szCs w:val="24"/>
        </w:rPr>
        <w:t>м.п</w:t>
      </w:r>
      <w:proofErr w:type="spellEnd"/>
      <w:r w:rsidRPr="00F50E4C">
        <w:rPr>
          <w:sz w:val="24"/>
          <w:szCs w:val="24"/>
        </w:rPr>
        <w:t>.</w:t>
      </w:r>
      <w:bookmarkEnd w:id="2"/>
    </w:p>
    <w:p w14:paraId="78DEB8DE" w14:textId="77777777" w:rsidR="0000248F" w:rsidRPr="00F50E4C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67137D" w14:textId="77777777" w:rsid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463592E" w14:textId="77777777" w:rsidR="0000248F" w:rsidRDefault="0000248F" w:rsidP="0000248F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84D7E58" w14:textId="77777777" w:rsidR="002F4472" w:rsidRDefault="002F4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B04B19" w14:textId="4AF29BBD" w:rsidR="008D0451" w:rsidRPr="000B5420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14:paraId="243DCE7B" w14:textId="77777777"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72271AB3" w14:textId="77777777"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14:paraId="613832F2" w14:textId="77777777"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14:paraId="440759BC" w14:textId="77777777"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14:paraId="690A69BF" w14:textId="77777777" w:rsidR="008D0451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>
        <w:rPr>
          <w:rFonts w:ascii="Times New Roman" w:hAnsi="Times New Roman" w:cs="Times New Roman"/>
        </w:rPr>
        <w:t>Город Удачный</w:t>
      </w:r>
      <w:r w:rsidRPr="00AA70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14:paraId="4F87A62B" w14:textId="77777777" w:rsidR="008D0451" w:rsidRPr="00AA705D" w:rsidRDefault="008D0451" w:rsidP="008D0451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утверждённому</w:t>
      </w:r>
      <w:r>
        <w:rPr>
          <w:rFonts w:ascii="Times New Roman" w:hAnsi="Times New Roman" w:cs="Times New Roman"/>
        </w:rPr>
        <w:t xml:space="preserve"> постановлением</w:t>
      </w:r>
    </w:p>
    <w:p w14:paraId="2F00C13E" w14:textId="77777777"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14:paraId="3F8E72D3" w14:textId="77777777" w:rsidR="008D0451" w:rsidRDefault="008D0451" w:rsidP="008D045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50118D" w14:textId="77777777" w:rsidR="008D0451" w:rsidRPr="000B5420" w:rsidRDefault="008D0451" w:rsidP="008D0451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1BE21C5" w14:textId="77777777"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36468">
        <w:rPr>
          <w:rFonts w:ascii="Times New Roman" w:eastAsia="Times New Roman" w:hAnsi="Times New Roman" w:cs="Times New Roman"/>
          <w:b/>
          <w:lang w:eastAsia="ar-SA"/>
        </w:rPr>
        <w:t>Сведения об эффективности бюджетного проекта,</w:t>
      </w:r>
    </w:p>
    <w:p w14:paraId="36224A59" w14:textId="77777777" w:rsidR="008D0451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36468">
        <w:rPr>
          <w:rFonts w:ascii="Times New Roman" w:eastAsia="Times New Roman" w:hAnsi="Times New Roman" w:cs="Times New Roman"/>
          <w:b/>
          <w:lang w:eastAsia="ar-SA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lang w:eastAsia="ar-SA"/>
        </w:rPr>
        <w:t>субсидии, в том числе грантов в форме субсидий</w:t>
      </w:r>
      <w:r w:rsidRPr="00FB3BA4">
        <w:rPr>
          <w:rFonts w:ascii="Times New Roman" w:hAnsi="Times New Roman"/>
          <w:b/>
          <w:sz w:val="24"/>
          <w:szCs w:val="24"/>
        </w:rPr>
        <w:t xml:space="preserve"> </w:t>
      </w:r>
      <w:r w:rsidRPr="00AA705D">
        <w:rPr>
          <w:rFonts w:ascii="Times New Roman" w:hAnsi="Times New Roman"/>
          <w:b/>
          <w:sz w:val="24"/>
          <w:szCs w:val="24"/>
        </w:rPr>
        <w:t>юридическим лицам, индивидуальным предпринимателям, а также физическим лицам, применяющим специальный налоговый режим «Налог на профессиональный доход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C8B129F" w14:textId="77777777" w:rsidR="008D0451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E5632E1" w14:textId="77777777"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8D0451" w:rsidRPr="00A36468" w14:paraId="4572E4D5" w14:textId="77777777" w:rsidTr="00CF1223">
        <w:trPr>
          <w:jc w:val="center"/>
        </w:trPr>
        <w:tc>
          <w:tcPr>
            <w:tcW w:w="4361" w:type="dxa"/>
            <w:shd w:val="clear" w:color="auto" w:fill="auto"/>
          </w:tcPr>
          <w:p w14:paraId="2BEAC8C4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14:paraId="6924D7AD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представления:</w:t>
            </w:r>
          </w:p>
        </w:tc>
      </w:tr>
      <w:tr w:rsidR="008D0451" w:rsidRPr="00A36468" w14:paraId="7CDB1F02" w14:textId="77777777" w:rsidTr="00CF1223">
        <w:trPr>
          <w:jc w:val="center"/>
        </w:trPr>
        <w:tc>
          <w:tcPr>
            <w:tcW w:w="4361" w:type="dxa"/>
            <w:shd w:val="clear" w:color="auto" w:fill="auto"/>
          </w:tcPr>
          <w:p w14:paraId="63C1A92D" w14:textId="0E67FC3F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Администрация МО </w:t>
            </w:r>
            <w:r w:rsidR="002F4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Удачный</w:t>
            </w:r>
            <w:r w:rsidR="002F44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14:paraId="17840F79" w14:textId="2FF4EA42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40524C8E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01 мая года, следующего</w:t>
            </w:r>
          </w:p>
          <w:p w14:paraId="304FB4E2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отчетным периодом</w:t>
            </w:r>
          </w:p>
        </w:tc>
      </w:tr>
    </w:tbl>
    <w:p w14:paraId="7D4198EB" w14:textId="77777777"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8945FB0" w14:textId="77777777"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отчитывающегося предприятия: ____________________________________________________</w:t>
      </w:r>
    </w:p>
    <w:p w14:paraId="4F27C791" w14:textId="77777777"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Почтовый адрес: ______________________________________________________________________________</w:t>
      </w:r>
    </w:p>
    <w:p w14:paraId="441FDD58" w14:textId="77777777"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Система налогообложения: _____________________________________________________________________</w:t>
      </w:r>
    </w:p>
    <w:p w14:paraId="157B4061" w14:textId="77777777"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и дата заключения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Соглашения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</w:t>
      </w:r>
    </w:p>
    <w:p w14:paraId="346180B0" w14:textId="77777777"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8D0451" w:rsidRPr="00A36468" w14:paraId="638F7FC3" w14:textId="77777777" w:rsidTr="00CF1223">
        <w:tc>
          <w:tcPr>
            <w:tcW w:w="7621" w:type="dxa"/>
            <w:gridSpan w:val="7"/>
            <w:shd w:val="clear" w:color="auto" w:fill="auto"/>
          </w:tcPr>
          <w:p w14:paraId="1B92A34D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Коды отчитывающегося предприятия</w:t>
            </w:r>
          </w:p>
        </w:tc>
      </w:tr>
      <w:tr w:rsidR="008D0451" w:rsidRPr="00A36468" w14:paraId="5D4A9438" w14:textId="77777777" w:rsidTr="00CF1223">
        <w:tc>
          <w:tcPr>
            <w:tcW w:w="1101" w:type="dxa"/>
            <w:shd w:val="clear" w:color="auto" w:fill="auto"/>
          </w:tcPr>
          <w:p w14:paraId="13253DED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14:paraId="16C557A9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14:paraId="2BC0A877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14:paraId="190BAE4E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14:paraId="702AAE57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14:paraId="306F2ECD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14:paraId="3463373B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ОКФС</w:t>
            </w:r>
          </w:p>
        </w:tc>
      </w:tr>
      <w:tr w:rsidR="008D0451" w:rsidRPr="00A36468" w14:paraId="6D360758" w14:textId="77777777" w:rsidTr="00CF1223">
        <w:tc>
          <w:tcPr>
            <w:tcW w:w="1101" w:type="dxa"/>
            <w:shd w:val="clear" w:color="auto" w:fill="auto"/>
          </w:tcPr>
          <w:p w14:paraId="1125149E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694B6EE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23AB7E2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1AD1066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75AF4D8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76FC980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469214D5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CC49E40" w14:textId="77777777"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DF7CAA7" w14:textId="77777777"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A36468">
        <w:rPr>
          <w:rFonts w:ascii="Times New Roman" w:eastAsia="Times New Roman" w:hAnsi="Times New Roman" w:cs="Times New Roman"/>
          <w:b/>
          <w:bCs/>
          <w:lang w:eastAsia="ar-SA"/>
        </w:rPr>
        <w:t>Показатели хозяйственной деятельности</w:t>
      </w:r>
    </w:p>
    <w:p w14:paraId="16263480" w14:textId="77777777"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84"/>
        <w:gridCol w:w="2896"/>
      </w:tblGrid>
      <w:tr w:rsidR="008D0451" w:rsidRPr="00A36468" w14:paraId="28FACA0F" w14:textId="77777777" w:rsidTr="00CF1223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B8BF15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4876565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98239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1596D5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данные на отчетную дату, </w:t>
            </w:r>
          </w:p>
          <w:p w14:paraId="4B481FDA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тыс. руб.</w:t>
            </w:r>
          </w:p>
        </w:tc>
      </w:tr>
      <w:tr w:rsidR="008D0451" w:rsidRPr="00A36468" w14:paraId="0C23F403" w14:textId="77777777" w:rsidTr="00CF1223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266F73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6BFD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D1A140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007766A2" w14:textId="77777777" w:rsidTr="00CF1223">
        <w:tc>
          <w:tcPr>
            <w:tcW w:w="3510" w:type="dxa"/>
            <w:shd w:val="clear" w:color="auto" w:fill="auto"/>
          </w:tcPr>
          <w:p w14:paraId="5A54CFCF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14:paraId="02B5254D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7A649A11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6EBBFD73" w14:textId="77777777" w:rsidTr="00CF1223">
        <w:tc>
          <w:tcPr>
            <w:tcW w:w="3510" w:type="dxa"/>
            <w:shd w:val="clear" w:color="auto" w:fill="auto"/>
          </w:tcPr>
          <w:p w14:paraId="7FA900FB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14:paraId="11979CDE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00699D16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0EF9AA7A" w14:textId="77777777" w:rsidTr="00CF1223">
        <w:tc>
          <w:tcPr>
            <w:tcW w:w="3510" w:type="dxa"/>
            <w:shd w:val="clear" w:color="auto" w:fill="auto"/>
          </w:tcPr>
          <w:p w14:paraId="3CF72847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14:paraId="70D10BA0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1EB7DF2E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0DB7F02A" w14:textId="77777777" w:rsidTr="00CF1223">
        <w:tc>
          <w:tcPr>
            <w:tcW w:w="3510" w:type="dxa"/>
            <w:shd w:val="clear" w:color="auto" w:fill="auto"/>
          </w:tcPr>
          <w:p w14:paraId="1B0DB7BB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14:paraId="784E3741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6BAAACE6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24F94C93" w14:textId="77777777" w:rsidTr="00CF1223">
        <w:tc>
          <w:tcPr>
            <w:tcW w:w="3510" w:type="dxa"/>
            <w:shd w:val="clear" w:color="auto" w:fill="auto"/>
          </w:tcPr>
          <w:p w14:paraId="6485316E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14:paraId="64C62F50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2211EE8D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75A81961" w14:textId="77777777" w:rsidTr="00CF1223">
        <w:tc>
          <w:tcPr>
            <w:tcW w:w="3510" w:type="dxa"/>
            <w:shd w:val="clear" w:color="auto" w:fill="auto"/>
          </w:tcPr>
          <w:p w14:paraId="0AFB6378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средняя списочная </w:t>
            </w:r>
          </w:p>
          <w:p w14:paraId="6923B1AE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работающих</w:t>
            </w:r>
          </w:p>
        </w:tc>
        <w:tc>
          <w:tcPr>
            <w:tcW w:w="3284" w:type="dxa"/>
            <w:shd w:val="clear" w:color="auto" w:fill="auto"/>
          </w:tcPr>
          <w:p w14:paraId="19645E2B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3A7D580F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3426E1BF" w14:textId="77777777" w:rsidTr="00CF1223">
        <w:trPr>
          <w:trHeight w:val="529"/>
        </w:trPr>
        <w:tc>
          <w:tcPr>
            <w:tcW w:w="3510" w:type="dxa"/>
            <w:shd w:val="clear" w:color="auto" w:fill="auto"/>
          </w:tcPr>
          <w:p w14:paraId="4CE28796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14:paraId="29786E52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0C2CF7B0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7168866F" w14:textId="77777777" w:rsidTr="00CF1223">
        <w:trPr>
          <w:trHeight w:val="353"/>
        </w:trPr>
        <w:tc>
          <w:tcPr>
            <w:tcW w:w="3510" w:type="dxa"/>
            <w:shd w:val="clear" w:color="auto" w:fill="auto"/>
          </w:tcPr>
          <w:p w14:paraId="52AF28D0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14:paraId="24BD97E5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1878E7FD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1F159CEE" w14:textId="77777777" w:rsidTr="00CF1223">
        <w:tc>
          <w:tcPr>
            <w:tcW w:w="3510" w:type="dxa"/>
            <w:shd w:val="clear" w:color="auto" w:fill="auto"/>
          </w:tcPr>
          <w:p w14:paraId="51FA5300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14:paraId="0B4EF873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6F9E1842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65240C38" w14:textId="77777777" w:rsidTr="00CF1223">
        <w:tc>
          <w:tcPr>
            <w:tcW w:w="3510" w:type="dxa"/>
            <w:shd w:val="clear" w:color="auto" w:fill="auto"/>
          </w:tcPr>
          <w:p w14:paraId="1B32212B" w14:textId="77777777" w:rsidR="008D0451" w:rsidRPr="00A36468" w:rsidRDefault="008D0451" w:rsidP="00CF1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14:paraId="6D2F25C4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44C8C46B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59B84BA0" w14:textId="77777777" w:rsidTr="00CF1223">
        <w:tc>
          <w:tcPr>
            <w:tcW w:w="3510" w:type="dxa"/>
            <w:shd w:val="clear" w:color="auto" w:fill="auto"/>
          </w:tcPr>
          <w:p w14:paraId="32F5A7E5" w14:textId="77777777" w:rsidR="008D0451" w:rsidRPr="00A36468" w:rsidRDefault="008D0451" w:rsidP="00CF1223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14:paraId="1536D715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73E600C4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8D0451" w:rsidRPr="00A36468" w14:paraId="1CAB4165" w14:textId="77777777" w:rsidTr="00CF1223">
        <w:tc>
          <w:tcPr>
            <w:tcW w:w="3510" w:type="dxa"/>
            <w:shd w:val="clear" w:color="auto" w:fill="auto"/>
          </w:tcPr>
          <w:p w14:paraId="0E3A0CAC" w14:textId="77777777" w:rsidR="008D0451" w:rsidRPr="00A36468" w:rsidRDefault="008D0451" w:rsidP="00CF1223">
            <w:pPr>
              <w:suppressAutoHyphens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 грантов (субсидий)</w:t>
            </w:r>
          </w:p>
        </w:tc>
        <w:tc>
          <w:tcPr>
            <w:tcW w:w="3284" w:type="dxa"/>
            <w:shd w:val="clear" w:color="auto" w:fill="auto"/>
          </w:tcPr>
          <w:p w14:paraId="6404EA44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shd w:val="clear" w:color="auto" w:fill="auto"/>
          </w:tcPr>
          <w:p w14:paraId="2B9C0CFE" w14:textId="77777777" w:rsidR="008D0451" w:rsidRPr="00A36468" w:rsidRDefault="008D0451" w:rsidP="00CF1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70F8805A" w14:textId="77777777" w:rsidR="008D0451" w:rsidRPr="00A36468" w:rsidRDefault="008D0451" w:rsidP="008D0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860F389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Руководитель предприятия ______________________________________      _________________________</w:t>
      </w:r>
    </w:p>
    <w:p w14:paraId="0A6B858C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</w:p>
    <w:p w14:paraId="59EEF6DE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Должностное лицо, </w:t>
      </w:r>
    </w:p>
    <w:p w14:paraId="3F818687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ответственное</w:t>
      </w:r>
    </w:p>
    <w:p w14:paraId="6712C7C0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 составление формы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</w:t>
      </w:r>
      <w:r w:rsidRPr="00A3646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_____________________       </w:t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</w:t>
      </w:r>
    </w:p>
    <w:p w14:paraId="5686015E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>(должность)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(Ф.И.О.)</w:t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(подпись)</w:t>
      </w:r>
    </w:p>
    <w:p w14:paraId="6DEF4D36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071F732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_________________________        «___» ______________ 20__ года</w:t>
      </w:r>
    </w:p>
    <w:p w14:paraId="7F250643" w14:textId="77777777" w:rsidR="008D0451" w:rsidRPr="00A36468" w:rsidRDefault="008D0451" w:rsidP="008D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A3646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(номер контактного телефона)</w:t>
      </w:r>
    </w:p>
    <w:p w14:paraId="6468E64C" w14:textId="77777777"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lastRenderedPageBreak/>
        <w:t>Достоверность представленной информации подтверждаю.</w:t>
      </w:r>
    </w:p>
    <w:p w14:paraId="2757E54D" w14:textId="77777777"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47FD4" w14:textId="77777777"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14:paraId="31A8E572" w14:textId="77777777"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(подпись заявителя)                                 (ФИО)</w:t>
      </w:r>
    </w:p>
    <w:p w14:paraId="377722F4" w14:textId="77777777" w:rsidR="008D0451" w:rsidRPr="00A36468" w:rsidRDefault="008D0451" w:rsidP="008D04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46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</w:t>
      </w:r>
    </w:p>
    <w:p w14:paraId="7084AAA0" w14:textId="77777777" w:rsidR="008D0451" w:rsidRPr="00A36468" w:rsidRDefault="008D0451" w:rsidP="008D0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64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(дата)</w:t>
      </w:r>
    </w:p>
    <w:p w14:paraId="340B3E2E" w14:textId="2E5D4261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AC84AA5" w14:textId="00E479C1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81FA479" w14:textId="50F59B1C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94C6EB7" w14:textId="044051C1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28D028D" w14:textId="66A79FDB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7AC7D15" w14:textId="3F477761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3BB9B88" w14:textId="3F4A7B56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76A5E4C" w14:textId="192605FE" w:rsidR="008D0451" w:rsidRDefault="008D0451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2C0A010" w14:textId="12C967E6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3A38D1D" w14:textId="446971F8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C46082B" w14:textId="45B421A1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A7AE652" w14:textId="47E2A08B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C35DCA5" w14:textId="195E9237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C1C0D83" w14:textId="3B3F4A02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6070C64" w14:textId="57730DC0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3E36C24" w14:textId="76B8A8C5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52F8BF9" w14:textId="2C19936B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C39400B" w14:textId="6B5ACD78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5896EF4" w14:textId="547251F1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0BE7972" w14:textId="6645DDA8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1556EAB" w14:textId="65835A87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B34E706" w14:textId="378FC64B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1B7017E" w14:textId="04C0F4E0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97EEE64" w14:textId="158C7B4D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962EDF2" w14:textId="734F46DC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35E5FFB" w14:textId="1694F5FB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BAD50D5" w14:textId="7302F37C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343E2D8" w14:textId="6E62499D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4BAF015F" w14:textId="13D484BD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AF4F75D" w14:textId="02C2872D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BC87B65" w14:textId="5532DEC8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B9990A0" w14:textId="6D4E082A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59C1C61" w14:textId="30F9AF73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75CC8C11" w14:textId="43265858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117FEA9" w14:textId="0091794F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7E76BFE" w14:textId="3426D421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0A4C7A9" w14:textId="5C8C77C8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13DC283F" w14:textId="0000C4A5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884938E" w14:textId="511D8F78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30FFB59F" w14:textId="77777777" w:rsidR="0043695E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</w:p>
    <w:p w14:paraId="311B6EB4" w14:textId="77777777" w:rsidR="0043695E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</w:p>
    <w:p w14:paraId="3F48F484" w14:textId="77777777" w:rsidR="0043695E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</w:p>
    <w:p w14:paraId="65B93587" w14:textId="77777777" w:rsidR="0043695E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</w:p>
    <w:p w14:paraId="09E0D54A" w14:textId="77777777" w:rsidR="0043695E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</w:p>
    <w:p w14:paraId="7AB53F82" w14:textId="77777777"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2DB9012" w14:textId="77777777" w:rsidR="002F4472" w:rsidRDefault="002F4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65258BD" w14:textId="1E3C1AC4" w:rsidR="0043695E" w:rsidRPr="000B5420" w:rsidRDefault="0043695E" w:rsidP="0043695E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0B542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14:paraId="7022FD89" w14:textId="77777777"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к Порядку предоставления субсидий, в том числе грантов</w:t>
      </w:r>
    </w:p>
    <w:p w14:paraId="0965576D" w14:textId="77777777"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 xml:space="preserve"> в форме субсидий, юридическим лицам, индивидуальным</w:t>
      </w:r>
    </w:p>
    <w:p w14:paraId="0FD79E62" w14:textId="77777777"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 w:cs="Times New Roman"/>
        </w:rPr>
        <w:t xml:space="preserve"> предпринимателям, а также физическим лицам, </w:t>
      </w:r>
      <w:r w:rsidRPr="00AA705D">
        <w:rPr>
          <w:rFonts w:ascii="Times New Roman" w:hAnsi="Times New Roman"/>
        </w:rPr>
        <w:t>применяющим</w:t>
      </w:r>
    </w:p>
    <w:p w14:paraId="5DE3C867" w14:textId="77777777"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</w:rPr>
      </w:pPr>
      <w:r w:rsidRPr="00AA705D">
        <w:rPr>
          <w:rFonts w:ascii="Times New Roman" w:hAnsi="Times New Roman"/>
        </w:rPr>
        <w:t xml:space="preserve"> специальный налоговый режим «Налог на профессиональный </w:t>
      </w:r>
    </w:p>
    <w:p w14:paraId="068BF71B" w14:textId="77777777" w:rsidR="0043695E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/>
        </w:rPr>
        <w:t>доход»</w:t>
      </w:r>
      <w:r w:rsidRPr="00AA705D">
        <w:rPr>
          <w:rFonts w:ascii="Times New Roman" w:hAnsi="Times New Roman" w:cs="Times New Roman"/>
        </w:rPr>
        <w:t xml:space="preserve"> из бюджета МО «</w:t>
      </w:r>
      <w:r>
        <w:rPr>
          <w:rFonts w:ascii="Times New Roman" w:hAnsi="Times New Roman" w:cs="Times New Roman"/>
        </w:rPr>
        <w:t>Город Удачный</w:t>
      </w:r>
      <w:r w:rsidRPr="00AA705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14:paraId="42937890" w14:textId="77777777" w:rsidR="0043695E" w:rsidRPr="00AA705D" w:rsidRDefault="0043695E" w:rsidP="0043695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утверждённому</w:t>
      </w:r>
      <w:r>
        <w:rPr>
          <w:rFonts w:ascii="Times New Roman" w:hAnsi="Times New Roman" w:cs="Times New Roman"/>
        </w:rPr>
        <w:t xml:space="preserve"> постановлением</w:t>
      </w:r>
    </w:p>
    <w:p w14:paraId="313D0C62" w14:textId="77777777" w:rsidR="006061CF" w:rsidRPr="00AA705D" w:rsidRDefault="006061CF" w:rsidP="006061CF">
      <w:pPr>
        <w:widowControl w:val="0"/>
        <w:autoSpaceDE w:val="0"/>
        <w:autoSpaceDN w:val="0"/>
        <w:adjustRightInd w:val="0"/>
        <w:spacing w:line="240" w:lineRule="auto"/>
        <w:ind w:left="5245"/>
        <w:contextualSpacing/>
        <w:jc w:val="right"/>
        <w:rPr>
          <w:rFonts w:ascii="Times New Roman" w:hAnsi="Times New Roman" w:cs="Times New Roman"/>
        </w:rPr>
      </w:pPr>
      <w:r w:rsidRPr="00AA705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24</w:t>
      </w:r>
      <w:r w:rsidRPr="00AA705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октября </w:t>
      </w:r>
      <w:r w:rsidRPr="00AA705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AA705D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755</w:t>
      </w:r>
    </w:p>
    <w:p w14:paraId="7158E77B" w14:textId="77777777" w:rsidR="0043695E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</w:p>
    <w:p w14:paraId="0C2F776A" w14:textId="5AC5CD11" w:rsidR="0043695E" w:rsidRPr="00F50E4C" w:rsidRDefault="0043695E" w:rsidP="0043695E">
      <w:pPr>
        <w:pStyle w:val="25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F50E4C">
        <w:rPr>
          <w:sz w:val="24"/>
          <w:szCs w:val="24"/>
        </w:rPr>
        <w:t>Отчет</w:t>
      </w:r>
    </w:p>
    <w:p w14:paraId="1404D089" w14:textId="77777777" w:rsidR="0043695E" w:rsidRPr="00F50E4C" w:rsidRDefault="0043695E" w:rsidP="0043695E">
      <w:pPr>
        <w:pStyle w:val="25"/>
        <w:shd w:val="clear" w:color="auto" w:fill="auto"/>
        <w:spacing w:after="0" w:line="274" w:lineRule="exact"/>
        <w:ind w:firstLine="0"/>
        <w:jc w:val="left"/>
        <w:rPr>
          <w:sz w:val="24"/>
          <w:szCs w:val="24"/>
        </w:rPr>
      </w:pPr>
      <w:r w:rsidRPr="00F50E4C">
        <w:rPr>
          <w:sz w:val="24"/>
          <w:szCs w:val="24"/>
        </w:rPr>
        <w:t>о достижении значений показателей результативности предоставления субсидии, в том числе грантов в форме субсидий</w:t>
      </w:r>
    </w:p>
    <w:p w14:paraId="17C0E5FF" w14:textId="77777777" w:rsidR="0043695E" w:rsidRPr="00F50E4C" w:rsidRDefault="0043695E" w:rsidP="0043695E">
      <w:pPr>
        <w:pStyle w:val="a7"/>
        <w:tabs>
          <w:tab w:val="left" w:leader="underscore" w:pos="757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Pr="00F50E4C">
        <w:rPr>
          <w:rFonts w:ascii="Times New Roman" w:hAnsi="Times New Roman" w:cs="Times New Roman"/>
          <w:sz w:val="24"/>
          <w:szCs w:val="24"/>
        </w:rPr>
        <w:tab/>
      </w:r>
    </w:p>
    <w:p w14:paraId="5E443363" w14:textId="77777777"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Реквизиты Соглашения</w:t>
      </w:r>
    </w:p>
    <w:p w14:paraId="79744F4D" w14:textId="77777777"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7E134437" w14:textId="77777777"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42CECF0" w14:textId="77777777"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170"/>
        <w:gridCol w:w="1856"/>
        <w:gridCol w:w="1889"/>
        <w:gridCol w:w="1867"/>
      </w:tblGrid>
      <w:tr w:rsidR="0043695E" w:rsidRPr="00F50E4C" w14:paraId="41DAD31E" w14:textId="77777777" w:rsidTr="00CF1223">
        <w:tc>
          <w:tcPr>
            <w:tcW w:w="988" w:type="dxa"/>
          </w:tcPr>
          <w:p w14:paraId="0A8A8FE1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0" w:type="dxa"/>
          </w:tcPr>
          <w:p w14:paraId="00BE524E" w14:textId="77777777" w:rsidR="0043695E" w:rsidRPr="00F50E4C" w:rsidRDefault="0043695E" w:rsidP="00CF1223">
            <w:pPr>
              <w:pStyle w:val="a7"/>
              <w:spacing w:after="0" w:line="220" w:lineRule="exact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     показателя</w:t>
            </w:r>
          </w:p>
        </w:tc>
        <w:tc>
          <w:tcPr>
            <w:tcW w:w="1856" w:type="dxa"/>
          </w:tcPr>
          <w:p w14:paraId="20682A38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89" w:type="dxa"/>
          </w:tcPr>
          <w:p w14:paraId="57285C71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867" w:type="dxa"/>
          </w:tcPr>
          <w:p w14:paraId="426F45F0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отклонения</w:t>
            </w:r>
          </w:p>
        </w:tc>
      </w:tr>
      <w:tr w:rsidR="0043695E" w:rsidRPr="00F50E4C" w14:paraId="04CB68A1" w14:textId="77777777" w:rsidTr="00CF1223">
        <w:tc>
          <w:tcPr>
            <w:tcW w:w="988" w:type="dxa"/>
          </w:tcPr>
          <w:p w14:paraId="02E1F1F4" w14:textId="77777777" w:rsidR="0043695E" w:rsidRPr="00F50E4C" w:rsidRDefault="0043695E" w:rsidP="0043695E">
            <w:pPr>
              <w:pStyle w:val="a7"/>
              <w:numPr>
                <w:ilvl w:val="0"/>
                <w:numId w:val="47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310BDF21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4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(сохранение) рабочих мест</w:t>
            </w:r>
          </w:p>
        </w:tc>
        <w:tc>
          <w:tcPr>
            <w:tcW w:w="1856" w:type="dxa"/>
          </w:tcPr>
          <w:p w14:paraId="2F7BC564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A5053FC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36B2CF67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5E" w:rsidRPr="00F50E4C" w14:paraId="718D231C" w14:textId="77777777" w:rsidTr="00CF1223">
        <w:tc>
          <w:tcPr>
            <w:tcW w:w="988" w:type="dxa"/>
          </w:tcPr>
          <w:p w14:paraId="0A79A389" w14:textId="77777777" w:rsidR="0043695E" w:rsidRPr="00F50E4C" w:rsidRDefault="0043695E" w:rsidP="0043695E">
            <w:pPr>
              <w:pStyle w:val="a7"/>
              <w:numPr>
                <w:ilvl w:val="0"/>
                <w:numId w:val="47"/>
              </w:num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14:paraId="77837756" w14:textId="4370E496" w:rsidR="0043695E" w:rsidRPr="00F50E4C" w:rsidRDefault="0043695E" w:rsidP="001130FE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E4C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в соответствии с бизнес-проектом не менее 1 года с даты заключения соглашения о предоставлении субсидии (для юридических лиц и индивидуальных предпринимателей)</w:t>
            </w:r>
          </w:p>
          <w:p w14:paraId="098623C5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A16E40D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B37BC5C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441F629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5E" w:rsidRPr="00F50E4C" w14:paraId="6B932C48" w14:textId="77777777" w:rsidTr="00CF1223">
        <w:tc>
          <w:tcPr>
            <w:tcW w:w="988" w:type="dxa"/>
          </w:tcPr>
          <w:p w14:paraId="4E88ED6B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0E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0" w:type="dxa"/>
          </w:tcPr>
          <w:p w14:paraId="760912A3" w14:textId="77777777" w:rsidR="0043695E" w:rsidRPr="00F50E4C" w:rsidRDefault="0043695E" w:rsidP="001130FE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E4C">
              <w:rPr>
                <w:rFonts w:ascii="Times New Roman" w:hAnsi="Times New Roman"/>
                <w:sz w:val="24"/>
                <w:szCs w:val="24"/>
              </w:rPr>
              <w:t>сохранение регистрации физического лица, зарегистрированного в качестве плательщика налога на профессиональный доход не менее 1 года с даты заключения соглашения о предоставлении субсидии (для физических лиц).</w:t>
            </w:r>
          </w:p>
          <w:p w14:paraId="551CDF37" w14:textId="77777777" w:rsidR="0043695E" w:rsidRPr="00F50E4C" w:rsidRDefault="0043695E" w:rsidP="00CF1223">
            <w:pPr>
              <w:pStyle w:val="ae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AC1F51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193A3434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68F17732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14:paraId="12769DDF" w14:textId="77777777" w:rsidR="0043695E" w:rsidRPr="00F50E4C" w:rsidRDefault="0043695E" w:rsidP="00CF1223">
            <w:pPr>
              <w:pStyle w:val="a7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16AFCF" w14:textId="77777777" w:rsidR="0043695E" w:rsidRPr="00F50E4C" w:rsidRDefault="0043695E" w:rsidP="0043695E">
      <w:pPr>
        <w:pStyle w:val="a7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6963502B" w14:textId="77777777" w:rsidR="0043695E" w:rsidRDefault="0043695E" w:rsidP="0043695E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220775C3" w14:textId="77777777" w:rsidR="0043695E" w:rsidRDefault="0043695E" w:rsidP="0043695E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133D8226" w14:textId="77777777" w:rsidR="0043695E" w:rsidRPr="00F50E4C" w:rsidRDefault="0043695E" w:rsidP="0043695E">
      <w:pPr>
        <w:pStyle w:val="a7"/>
        <w:tabs>
          <w:tab w:val="left" w:leader="underscore" w:pos="6010"/>
        </w:tabs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F50E4C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Pr="00F50E4C"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39B6AA25" w14:textId="77777777" w:rsidR="0043695E" w:rsidRPr="00F50E4C" w:rsidRDefault="0043695E" w:rsidP="0043695E">
      <w:pPr>
        <w:pStyle w:val="150"/>
        <w:shd w:val="clear" w:color="auto" w:fill="auto"/>
        <w:spacing w:line="160" w:lineRule="exact"/>
        <w:rPr>
          <w:sz w:val="24"/>
          <w:szCs w:val="24"/>
        </w:rPr>
      </w:pPr>
      <w:r w:rsidRPr="00F50E4C">
        <w:rPr>
          <w:sz w:val="24"/>
          <w:szCs w:val="24"/>
        </w:rPr>
        <w:t>(подпись)</w:t>
      </w:r>
    </w:p>
    <w:p w14:paraId="2FAA2C14" w14:textId="77777777" w:rsidR="0043695E" w:rsidRPr="00F50E4C" w:rsidRDefault="0043695E" w:rsidP="0043695E">
      <w:pPr>
        <w:pStyle w:val="27"/>
        <w:shd w:val="clear" w:color="auto" w:fill="auto"/>
        <w:spacing w:before="0" w:line="300" w:lineRule="exact"/>
        <w:rPr>
          <w:sz w:val="24"/>
          <w:szCs w:val="24"/>
        </w:rPr>
      </w:pPr>
      <w:proofErr w:type="spellStart"/>
      <w:r w:rsidRPr="00F50E4C">
        <w:rPr>
          <w:sz w:val="24"/>
          <w:szCs w:val="24"/>
        </w:rPr>
        <w:t>м.п</w:t>
      </w:r>
      <w:proofErr w:type="spellEnd"/>
      <w:r w:rsidRPr="00F50E4C">
        <w:rPr>
          <w:sz w:val="24"/>
          <w:szCs w:val="24"/>
        </w:rPr>
        <w:t>.</w:t>
      </w:r>
    </w:p>
    <w:p w14:paraId="7615D0E6" w14:textId="3DFBED62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04CE9CC0" w14:textId="0560248E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46714E8" w14:textId="1199E066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574273E8" w14:textId="2B6576BB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6E88A98A" w14:textId="0BDD0986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14:paraId="2159C6E1" w14:textId="77777777" w:rsidR="0043695E" w:rsidRDefault="0043695E" w:rsidP="00D9774C">
      <w:pPr>
        <w:widowControl w:val="0"/>
        <w:autoSpaceDE w:val="0"/>
        <w:autoSpaceDN w:val="0"/>
        <w:adjustRightInd w:val="0"/>
        <w:spacing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sectPr w:rsidR="0043695E" w:rsidSect="0025072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0260" w14:textId="77777777" w:rsidR="003E2FD3" w:rsidRDefault="003E2FD3" w:rsidP="00D9774C">
      <w:pPr>
        <w:spacing w:after="0" w:line="240" w:lineRule="auto"/>
      </w:pPr>
      <w:r>
        <w:separator/>
      </w:r>
    </w:p>
  </w:endnote>
  <w:endnote w:type="continuationSeparator" w:id="0">
    <w:p w14:paraId="5F936517" w14:textId="77777777" w:rsidR="003E2FD3" w:rsidRDefault="003E2FD3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F0C" w14:textId="77777777" w:rsidR="003E2FD3" w:rsidRDefault="003E2FD3" w:rsidP="00D9774C">
      <w:pPr>
        <w:spacing w:after="0" w:line="240" w:lineRule="auto"/>
      </w:pPr>
      <w:r>
        <w:separator/>
      </w:r>
    </w:p>
  </w:footnote>
  <w:footnote w:type="continuationSeparator" w:id="0">
    <w:p w14:paraId="3CC78799" w14:textId="77777777" w:rsidR="003E2FD3" w:rsidRDefault="003E2FD3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3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FFFFFFFF"/>
    <w:lvl w:ilvl="0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232627A"/>
    <w:multiLevelType w:val="hybridMultilevel"/>
    <w:tmpl w:val="FF90F3F4"/>
    <w:lvl w:ilvl="0" w:tplc="96E8AB2E">
      <w:start w:val="4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03E3586B"/>
    <w:multiLevelType w:val="hybridMultilevel"/>
    <w:tmpl w:val="52B4258E"/>
    <w:lvl w:ilvl="0" w:tplc="F65E38D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7C53A2"/>
    <w:multiLevelType w:val="hybridMultilevel"/>
    <w:tmpl w:val="45F6613C"/>
    <w:lvl w:ilvl="0" w:tplc="C30417A2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A52564"/>
    <w:multiLevelType w:val="hybridMultilevel"/>
    <w:tmpl w:val="39BC41E2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AD7366"/>
    <w:multiLevelType w:val="multilevel"/>
    <w:tmpl w:val="DB42077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5422C5F"/>
    <w:multiLevelType w:val="hybridMultilevel"/>
    <w:tmpl w:val="6248FB34"/>
    <w:lvl w:ilvl="0" w:tplc="8EE21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F19B6"/>
    <w:multiLevelType w:val="hybridMultilevel"/>
    <w:tmpl w:val="FA16A340"/>
    <w:lvl w:ilvl="0" w:tplc="6482253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5C4802"/>
    <w:multiLevelType w:val="hybridMultilevel"/>
    <w:tmpl w:val="E85473AC"/>
    <w:lvl w:ilvl="0" w:tplc="C160FEB4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1BBC3F82"/>
    <w:multiLevelType w:val="multilevel"/>
    <w:tmpl w:val="764806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5" w:hanging="1800"/>
      </w:pPr>
      <w:rPr>
        <w:rFonts w:hint="default"/>
      </w:rPr>
    </w:lvl>
  </w:abstractNum>
  <w:abstractNum w:abstractNumId="19" w15:restartNumberingAfterBreak="0">
    <w:nsid w:val="1D3543D7"/>
    <w:multiLevelType w:val="multilevel"/>
    <w:tmpl w:val="C1EE6F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8D5C42"/>
    <w:multiLevelType w:val="multilevel"/>
    <w:tmpl w:val="4EA463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8765A5"/>
    <w:multiLevelType w:val="hybridMultilevel"/>
    <w:tmpl w:val="4CAE15DC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3869"/>
    <w:multiLevelType w:val="multilevel"/>
    <w:tmpl w:val="97E4B2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0C80304"/>
    <w:multiLevelType w:val="hybridMultilevel"/>
    <w:tmpl w:val="260CF0CE"/>
    <w:lvl w:ilvl="0" w:tplc="74764212">
      <w:numFmt w:val="decimal"/>
      <w:lvlText w:val="%1-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4" w15:restartNumberingAfterBreak="0">
    <w:nsid w:val="43474B3C"/>
    <w:multiLevelType w:val="hybridMultilevel"/>
    <w:tmpl w:val="E1A0576E"/>
    <w:lvl w:ilvl="0" w:tplc="F39895E2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65CA0"/>
    <w:multiLevelType w:val="hybridMultilevel"/>
    <w:tmpl w:val="EDD232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243D64"/>
    <w:multiLevelType w:val="hybridMultilevel"/>
    <w:tmpl w:val="31ACF08C"/>
    <w:lvl w:ilvl="0" w:tplc="ADAAD1D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0204FB"/>
    <w:multiLevelType w:val="multilevel"/>
    <w:tmpl w:val="A6D4B5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4DA2048B"/>
    <w:multiLevelType w:val="multilevel"/>
    <w:tmpl w:val="09C63C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716" w:hanging="129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70" w:hanging="129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10" w:hanging="129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450" w:hanging="129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90" w:hanging="129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29" w15:restartNumberingAfterBreak="0">
    <w:nsid w:val="4E2A671C"/>
    <w:multiLevelType w:val="multilevel"/>
    <w:tmpl w:val="0B32FBF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4" w:hanging="1800"/>
      </w:pPr>
      <w:rPr>
        <w:rFonts w:hint="default"/>
      </w:rPr>
    </w:lvl>
  </w:abstractNum>
  <w:abstractNum w:abstractNumId="30" w15:restartNumberingAfterBreak="0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31A1E"/>
    <w:multiLevelType w:val="hybridMultilevel"/>
    <w:tmpl w:val="658E6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694CA1"/>
    <w:multiLevelType w:val="hybridMultilevel"/>
    <w:tmpl w:val="0806075E"/>
    <w:lvl w:ilvl="0" w:tplc="84FC36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3C758F"/>
    <w:multiLevelType w:val="multilevel"/>
    <w:tmpl w:val="7A440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61AB3466"/>
    <w:multiLevelType w:val="hybridMultilevel"/>
    <w:tmpl w:val="3D764702"/>
    <w:lvl w:ilvl="0" w:tplc="6D746D6E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5" w15:restartNumberingAfterBreak="0">
    <w:nsid w:val="670F088B"/>
    <w:multiLevelType w:val="multilevel"/>
    <w:tmpl w:val="CC649A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446D29"/>
    <w:multiLevelType w:val="multilevel"/>
    <w:tmpl w:val="3F3A2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93601E8"/>
    <w:multiLevelType w:val="multilevel"/>
    <w:tmpl w:val="9808E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A2A0AF1"/>
    <w:multiLevelType w:val="multilevel"/>
    <w:tmpl w:val="D480B4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D216575"/>
    <w:multiLevelType w:val="multilevel"/>
    <w:tmpl w:val="D97C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6E503C7B"/>
    <w:multiLevelType w:val="multilevel"/>
    <w:tmpl w:val="BD0C1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75B444D8"/>
    <w:multiLevelType w:val="multilevel"/>
    <w:tmpl w:val="BA20D8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164BD5"/>
    <w:multiLevelType w:val="multilevel"/>
    <w:tmpl w:val="CE0C1D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7AFD0E18"/>
    <w:multiLevelType w:val="hybridMultilevel"/>
    <w:tmpl w:val="C0C4CC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51A5"/>
    <w:multiLevelType w:val="hybridMultilevel"/>
    <w:tmpl w:val="EC54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95A3F"/>
    <w:multiLevelType w:val="multilevel"/>
    <w:tmpl w:val="DA605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B07267"/>
    <w:multiLevelType w:val="multilevel"/>
    <w:tmpl w:val="40F8DC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431900322">
    <w:abstractNumId w:val="8"/>
  </w:num>
  <w:num w:numId="2" w16cid:durableId="1112554392">
    <w:abstractNumId w:val="18"/>
  </w:num>
  <w:num w:numId="3" w16cid:durableId="1081371559">
    <w:abstractNumId w:val="25"/>
  </w:num>
  <w:num w:numId="4" w16cid:durableId="1866095852">
    <w:abstractNumId w:val="9"/>
  </w:num>
  <w:num w:numId="5" w16cid:durableId="1465730496">
    <w:abstractNumId w:val="14"/>
  </w:num>
  <w:num w:numId="6" w16cid:durableId="1980526603">
    <w:abstractNumId w:val="34"/>
  </w:num>
  <w:num w:numId="7" w16cid:durableId="1197888495">
    <w:abstractNumId w:val="29"/>
  </w:num>
  <w:num w:numId="8" w16cid:durableId="209149397">
    <w:abstractNumId w:val="26"/>
  </w:num>
  <w:num w:numId="9" w16cid:durableId="2131051290">
    <w:abstractNumId w:val="11"/>
  </w:num>
  <w:num w:numId="10" w16cid:durableId="1731417331">
    <w:abstractNumId w:val="21"/>
  </w:num>
  <w:num w:numId="11" w16cid:durableId="1855610395">
    <w:abstractNumId w:val="7"/>
  </w:num>
  <w:num w:numId="12" w16cid:durableId="555359744">
    <w:abstractNumId w:val="24"/>
  </w:num>
  <w:num w:numId="13" w16cid:durableId="574975033">
    <w:abstractNumId w:val="31"/>
  </w:num>
  <w:num w:numId="14" w16cid:durableId="1702708663">
    <w:abstractNumId w:val="46"/>
  </w:num>
  <w:num w:numId="15" w16cid:durableId="581180963">
    <w:abstractNumId w:val="22"/>
  </w:num>
  <w:num w:numId="16" w16cid:durableId="746727839">
    <w:abstractNumId w:val="16"/>
  </w:num>
  <w:num w:numId="17" w16cid:durableId="1602833633">
    <w:abstractNumId w:val="10"/>
  </w:num>
  <w:num w:numId="18" w16cid:durableId="1012729747">
    <w:abstractNumId w:val="17"/>
  </w:num>
  <w:num w:numId="19" w16cid:durableId="708458408">
    <w:abstractNumId w:val="43"/>
  </w:num>
  <w:num w:numId="20" w16cid:durableId="1997100882">
    <w:abstractNumId w:val="32"/>
  </w:num>
  <w:num w:numId="21" w16cid:durableId="1675188301">
    <w:abstractNumId w:val="27"/>
  </w:num>
  <w:num w:numId="22" w16cid:durableId="612052796">
    <w:abstractNumId w:val="19"/>
  </w:num>
  <w:num w:numId="23" w16cid:durableId="219051215">
    <w:abstractNumId w:val="41"/>
  </w:num>
  <w:num w:numId="24" w16cid:durableId="1463839235">
    <w:abstractNumId w:val="35"/>
  </w:num>
  <w:num w:numId="25" w16cid:durableId="659621125">
    <w:abstractNumId w:val="42"/>
  </w:num>
  <w:num w:numId="26" w16cid:durableId="1720520211">
    <w:abstractNumId w:val="13"/>
  </w:num>
  <w:num w:numId="27" w16cid:durableId="845821985">
    <w:abstractNumId w:val="44"/>
  </w:num>
  <w:num w:numId="28" w16cid:durableId="1435978482">
    <w:abstractNumId w:val="38"/>
  </w:num>
  <w:num w:numId="29" w16cid:durableId="2061126728">
    <w:abstractNumId w:val="20"/>
  </w:num>
  <w:num w:numId="30" w16cid:durableId="1232808798">
    <w:abstractNumId w:val="12"/>
  </w:num>
  <w:num w:numId="31" w16cid:durableId="1352342323">
    <w:abstractNumId w:val="23"/>
  </w:num>
  <w:num w:numId="32" w16cid:durableId="1286040162">
    <w:abstractNumId w:val="37"/>
  </w:num>
  <w:num w:numId="33" w16cid:durableId="1772971284">
    <w:abstractNumId w:val="36"/>
  </w:num>
  <w:num w:numId="34" w16cid:durableId="1423065823">
    <w:abstractNumId w:val="33"/>
  </w:num>
  <w:num w:numId="35" w16cid:durableId="1642274824">
    <w:abstractNumId w:val="39"/>
  </w:num>
  <w:num w:numId="36" w16cid:durableId="1027174702">
    <w:abstractNumId w:val="28"/>
  </w:num>
  <w:num w:numId="37" w16cid:durableId="175462387">
    <w:abstractNumId w:val="45"/>
  </w:num>
  <w:num w:numId="38" w16cid:durableId="895893274">
    <w:abstractNumId w:val="40"/>
  </w:num>
  <w:num w:numId="39" w16cid:durableId="1377043203">
    <w:abstractNumId w:val="0"/>
  </w:num>
  <w:num w:numId="40" w16cid:durableId="1846938396">
    <w:abstractNumId w:val="1"/>
  </w:num>
  <w:num w:numId="41" w16cid:durableId="1715692674">
    <w:abstractNumId w:val="3"/>
  </w:num>
  <w:num w:numId="42" w16cid:durableId="1742751926">
    <w:abstractNumId w:val="4"/>
  </w:num>
  <w:num w:numId="43" w16cid:durableId="633370649">
    <w:abstractNumId w:val="5"/>
  </w:num>
  <w:num w:numId="44" w16cid:durableId="412895713">
    <w:abstractNumId w:val="2"/>
  </w:num>
  <w:num w:numId="45" w16cid:durableId="539634423">
    <w:abstractNumId w:val="6"/>
  </w:num>
  <w:num w:numId="46" w16cid:durableId="1578245620">
    <w:abstractNumId w:val="15"/>
  </w:num>
  <w:num w:numId="47" w16cid:durableId="2170857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1BE0"/>
    <w:rsid w:val="00025A5A"/>
    <w:rsid w:val="00025EF0"/>
    <w:rsid w:val="00030461"/>
    <w:rsid w:val="000316BB"/>
    <w:rsid w:val="00034170"/>
    <w:rsid w:val="000346C8"/>
    <w:rsid w:val="00041718"/>
    <w:rsid w:val="00041767"/>
    <w:rsid w:val="00046E7C"/>
    <w:rsid w:val="00047085"/>
    <w:rsid w:val="00047FE3"/>
    <w:rsid w:val="000547AE"/>
    <w:rsid w:val="00055D4C"/>
    <w:rsid w:val="00060976"/>
    <w:rsid w:val="000609CD"/>
    <w:rsid w:val="000611E5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605"/>
    <w:rsid w:val="000912F3"/>
    <w:rsid w:val="000A0899"/>
    <w:rsid w:val="000A2045"/>
    <w:rsid w:val="000A3B76"/>
    <w:rsid w:val="000A4FDB"/>
    <w:rsid w:val="000B2045"/>
    <w:rsid w:val="000B302D"/>
    <w:rsid w:val="000B5420"/>
    <w:rsid w:val="000B70D2"/>
    <w:rsid w:val="000C1414"/>
    <w:rsid w:val="000C5F69"/>
    <w:rsid w:val="000C70E4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760"/>
    <w:rsid w:val="00193813"/>
    <w:rsid w:val="00194689"/>
    <w:rsid w:val="00195A0D"/>
    <w:rsid w:val="00197E1E"/>
    <w:rsid w:val="00197F7E"/>
    <w:rsid w:val="001A2E33"/>
    <w:rsid w:val="001A6881"/>
    <w:rsid w:val="001A6B14"/>
    <w:rsid w:val="001B4C4D"/>
    <w:rsid w:val="001B55CF"/>
    <w:rsid w:val="001D0321"/>
    <w:rsid w:val="001D3B62"/>
    <w:rsid w:val="001D554B"/>
    <w:rsid w:val="001D790E"/>
    <w:rsid w:val="001E2CE8"/>
    <w:rsid w:val="001E5337"/>
    <w:rsid w:val="001E7142"/>
    <w:rsid w:val="00200CA0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50725"/>
    <w:rsid w:val="00252F9D"/>
    <w:rsid w:val="002541BD"/>
    <w:rsid w:val="0025763D"/>
    <w:rsid w:val="0026672E"/>
    <w:rsid w:val="00270B2E"/>
    <w:rsid w:val="00270E2B"/>
    <w:rsid w:val="00271AA5"/>
    <w:rsid w:val="00281011"/>
    <w:rsid w:val="00281F81"/>
    <w:rsid w:val="00284471"/>
    <w:rsid w:val="00287239"/>
    <w:rsid w:val="0029068F"/>
    <w:rsid w:val="00292661"/>
    <w:rsid w:val="002938A2"/>
    <w:rsid w:val="002967EA"/>
    <w:rsid w:val="002A28CC"/>
    <w:rsid w:val="002A4C62"/>
    <w:rsid w:val="002A533D"/>
    <w:rsid w:val="002A572D"/>
    <w:rsid w:val="002B05F7"/>
    <w:rsid w:val="002B5C52"/>
    <w:rsid w:val="002C2BFB"/>
    <w:rsid w:val="002C362E"/>
    <w:rsid w:val="002D282E"/>
    <w:rsid w:val="002D5EF6"/>
    <w:rsid w:val="002E2490"/>
    <w:rsid w:val="002E254F"/>
    <w:rsid w:val="002E4078"/>
    <w:rsid w:val="002F06B3"/>
    <w:rsid w:val="002F37BE"/>
    <w:rsid w:val="002F4256"/>
    <w:rsid w:val="002F4472"/>
    <w:rsid w:val="002F597F"/>
    <w:rsid w:val="00300DCB"/>
    <w:rsid w:val="0030767D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441D"/>
    <w:rsid w:val="0034592F"/>
    <w:rsid w:val="0035229C"/>
    <w:rsid w:val="00352799"/>
    <w:rsid w:val="00353CD3"/>
    <w:rsid w:val="00371D81"/>
    <w:rsid w:val="00373122"/>
    <w:rsid w:val="00373813"/>
    <w:rsid w:val="00374592"/>
    <w:rsid w:val="00376CC1"/>
    <w:rsid w:val="00377DA8"/>
    <w:rsid w:val="00385193"/>
    <w:rsid w:val="003856B2"/>
    <w:rsid w:val="00387242"/>
    <w:rsid w:val="003916AA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20AA"/>
    <w:rsid w:val="003E2FD3"/>
    <w:rsid w:val="003E4A7D"/>
    <w:rsid w:val="003F46D6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B68"/>
    <w:rsid w:val="004345E8"/>
    <w:rsid w:val="0043695E"/>
    <w:rsid w:val="0044444B"/>
    <w:rsid w:val="0044477F"/>
    <w:rsid w:val="0044726E"/>
    <w:rsid w:val="00447781"/>
    <w:rsid w:val="00451355"/>
    <w:rsid w:val="0046130B"/>
    <w:rsid w:val="004625FA"/>
    <w:rsid w:val="00464985"/>
    <w:rsid w:val="004674A1"/>
    <w:rsid w:val="00472E6E"/>
    <w:rsid w:val="0047441A"/>
    <w:rsid w:val="0047496A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500876"/>
    <w:rsid w:val="00512D81"/>
    <w:rsid w:val="00514A27"/>
    <w:rsid w:val="00522DFE"/>
    <w:rsid w:val="00524B04"/>
    <w:rsid w:val="0052585B"/>
    <w:rsid w:val="00525F1E"/>
    <w:rsid w:val="0053425C"/>
    <w:rsid w:val="005356B9"/>
    <w:rsid w:val="005429DE"/>
    <w:rsid w:val="00547E2E"/>
    <w:rsid w:val="00550ABF"/>
    <w:rsid w:val="00553A56"/>
    <w:rsid w:val="0055639A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7B63"/>
    <w:rsid w:val="00580237"/>
    <w:rsid w:val="00584AE8"/>
    <w:rsid w:val="00586C8A"/>
    <w:rsid w:val="00590061"/>
    <w:rsid w:val="005A4F48"/>
    <w:rsid w:val="005A557C"/>
    <w:rsid w:val="005B331D"/>
    <w:rsid w:val="005B729B"/>
    <w:rsid w:val="005B7465"/>
    <w:rsid w:val="005C2D65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603A5A"/>
    <w:rsid w:val="006061CF"/>
    <w:rsid w:val="0060759D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59E1"/>
    <w:rsid w:val="00657359"/>
    <w:rsid w:val="00657AA1"/>
    <w:rsid w:val="00664218"/>
    <w:rsid w:val="0066771F"/>
    <w:rsid w:val="006718E8"/>
    <w:rsid w:val="00676696"/>
    <w:rsid w:val="00680196"/>
    <w:rsid w:val="00683F63"/>
    <w:rsid w:val="00684021"/>
    <w:rsid w:val="0068579D"/>
    <w:rsid w:val="00686FE7"/>
    <w:rsid w:val="0069616C"/>
    <w:rsid w:val="006961A5"/>
    <w:rsid w:val="006969F9"/>
    <w:rsid w:val="00696F96"/>
    <w:rsid w:val="006A07D5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7AFF"/>
    <w:rsid w:val="006E3D37"/>
    <w:rsid w:val="006E5780"/>
    <w:rsid w:val="006E5822"/>
    <w:rsid w:val="006E676D"/>
    <w:rsid w:val="006F35BB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71EB3"/>
    <w:rsid w:val="00774FFA"/>
    <w:rsid w:val="00777D97"/>
    <w:rsid w:val="007814B9"/>
    <w:rsid w:val="0078384A"/>
    <w:rsid w:val="007866BD"/>
    <w:rsid w:val="00787A43"/>
    <w:rsid w:val="00794820"/>
    <w:rsid w:val="00795C9C"/>
    <w:rsid w:val="007A1217"/>
    <w:rsid w:val="007A3936"/>
    <w:rsid w:val="007A4126"/>
    <w:rsid w:val="007A480A"/>
    <w:rsid w:val="007A7561"/>
    <w:rsid w:val="007B008A"/>
    <w:rsid w:val="007B113F"/>
    <w:rsid w:val="007B565B"/>
    <w:rsid w:val="007C31C5"/>
    <w:rsid w:val="007C431F"/>
    <w:rsid w:val="007C6057"/>
    <w:rsid w:val="007D2966"/>
    <w:rsid w:val="007D3E47"/>
    <w:rsid w:val="007D7B27"/>
    <w:rsid w:val="007E0C2C"/>
    <w:rsid w:val="007E188A"/>
    <w:rsid w:val="007E4502"/>
    <w:rsid w:val="007E729D"/>
    <w:rsid w:val="007F0397"/>
    <w:rsid w:val="007F3E35"/>
    <w:rsid w:val="007F4352"/>
    <w:rsid w:val="007F488C"/>
    <w:rsid w:val="007F7D18"/>
    <w:rsid w:val="007F7F0F"/>
    <w:rsid w:val="008046B4"/>
    <w:rsid w:val="008114E6"/>
    <w:rsid w:val="008120EA"/>
    <w:rsid w:val="0081246D"/>
    <w:rsid w:val="00813A57"/>
    <w:rsid w:val="00813A64"/>
    <w:rsid w:val="00817139"/>
    <w:rsid w:val="00817419"/>
    <w:rsid w:val="00817BDE"/>
    <w:rsid w:val="008238AF"/>
    <w:rsid w:val="00825427"/>
    <w:rsid w:val="0082619E"/>
    <w:rsid w:val="00826E2A"/>
    <w:rsid w:val="00834013"/>
    <w:rsid w:val="0083621C"/>
    <w:rsid w:val="0083694C"/>
    <w:rsid w:val="008409A0"/>
    <w:rsid w:val="00856E04"/>
    <w:rsid w:val="00860E53"/>
    <w:rsid w:val="008629B2"/>
    <w:rsid w:val="0086443D"/>
    <w:rsid w:val="008659F1"/>
    <w:rsid w:val="00871B72"/>
    <w:rsid w:val="008754C3"/>
    <w:rsid w:val="00877C77"/>
    <w:rsid w:val="00887953"/>
    <w:rsid w:val="008946E3"/>
    <w:rsid w:val="00895BC8"/>
    <w:rsid w:val="008A2E34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40FA"/>
    <w:rsid w:val="008F527D"/>
    <w:rsid w:val="008F5C1E"/>
    <w:rsid w:val="00900E00"/>
    <w:rsid w:val="00906ED0"/>
    <w:rsid w:val="0090760E"/>
    <w:rsid w:val="00910544"/>
    <w:rsid w:val="00910DE1"/>
    <w:rsid w:val="00916756"/>
    <w:rsid w:val="00916E61"/>
    <w:rsid w:val="0092205F"/>
    <w:rsid w:val="00924368"/>
    <w:rsid w:val="00925B0D"/>
    <w:rsid w:val="0093155B"/>
    <w:rsid w:val="00937481"/>
    <w:rsid w:val="009441A8"/>
    <w:rsid w:val="009455EB"/>
    <w:rsid w:val="00945F7B"/>
    <w:rsid w:val="00960638"/>
    <w:rsid w:val="00960730"/>
    <w:rsid w:val="0096408D"/>
    <w:rsid w:val="009643F0"/>
    <w:rsid w:val="00966464"/>
    <w:rsid w:val="00973ED0"/>
    <w:rsid w:val="00984095"/>
    <w:rsid w:val="00985968"/>
    <w:rsid w:val="0099192C"/>
    <w:rsid w:val="00994024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44C8"/>
    <w:rsid w:val="00AC660E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32B7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7B0E"/>
    <w:rsid w:val="00BA0AB5"/>
    <w:rsid w:val="00BA3DFE"/>
    <w:rsid w:val="00BA59F9"/>
    <w:rsid w:val="00BA7F65"/>
    <w:rsid w:val="00BB3065"/>
    <w:rsid w:val="00BC0228"/>
    <w:rsid w:val="00BC5640"/>
    <w:rsid w:val="00BC6A65"/>
    <w:rsid w:val="00BD3D35"/>
    <w:rsid w:val="00BD46BE"/>
    <w:rsid w:val="00BE2EDE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21184"/>
    <w:rsid w:val="00C2219A"/>
    <w:rsid w:val="00C2257D"/>
    <w:rsid w:val="00C251A6"/>
    <w:rsid w:val="00C30114"/>
    <w:rsid w:val="00C35507"/>
    <w:rsid w:val="00C35E10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6A50"/>
    <w:rsid w:val="00C975E2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D60D2"/>
    <w:rsid w:val="00CE0446"/>
    <w:rsid w:val="00CE109E"/>
    <w:rsid w:val="00CE133C"/>
    <w:rsid w:val="00CE5353"/>
    <w:rsid w:val="00CE6305"/>
    <w:rsid w:val="00CE67AF"/>
    <w:rsid w:val="00CF474A"/>
    <w:rsid w:val="00CF6E30"/>
    <w:rsid w:val="00CF726B"/>
    <w:rsid w:val="00D00B63"/>
    <w:rsid w:val="00D0599B"/>
    <w:rsid w:val="00D1114F"/>
    <w:rsid w:val="00D1311B"/>
    <w:rsid w:val="00D1770A"/>
    <w:rsid w:val="00D17BA1"/>
    <w:rsid w:val="00D20A73"/>
    <w:rsid w:val="00D24544"/>
    <w:rsid w:val="00D44D30"/>
    <w:rsid w:val="00D452F6"/>
    <w:rsid w:val="00D50155"/>
    <w:rsid w:val="00D53448"/>
    <w:rsid w:val="00D561B6"/>
    <w:rsid w:val="00D60E67"/>
    <w:rsid w:val="00D65638"/>
    <w:rsid w:val="00D72080"/>
    <w:rsid w:val="00D7369E"/>
    <w:rsid w:val="00D82002"/>
    <w:rsid w:val="00D8687A"/>
    <w:rsid w:val="00D918F0"/>
    <w:rsid w:val="00D925E6"/>
    <w:rsid w:val="00D9774C"/>
    <w:rsid w:val="00DA1020"/>
    <w:rsid w:val="00DB2613"/>
    <w:rsid w:val="00DB44F8"/>
    <w:rsid w:val="00DB645D"/>
    <w:rsid w:val="00DB721D"/>
    <w:rsid w:val="00DC3C6A"/>
    <w:rsid w:val="00DC6FBA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67AC"/>
    <w:rsid w:val="00E01B19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4F1E"/>
    <w:rsid w:val="00E16613"/>
    <w:rsid w:val="00E20B77"/>
    <w:rsid w:val="00E36DDD"/>
    <w:rsid w:val="00E44CAD"/>
    <w:rsid w:val="00E50239"/>
    <w:rsid w:val="00E5199C"/>
    <w:rsid w:val="00E534F5"/>
    <w:rsid w:val="00E70C57"/>
    <w:rsid w:val="00E70E61"/>
    <w:rsid w:val="00E72212"/>
    <w:rsid w:val="00E75BBC"/>
    <w:rsid w:val="00E76891"/>
    <w:rsid w:val="00E87CE4"/>
    <w:rsid w:val="00E930AF"/>
    <w:rsid w:val="00E95191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716"/>
    <w:rsid w:val="00EE5F5F"/>
    <w:rsid w:val="00EF34A4"/>
    <w:rsid w:val="00EF706E"/>
    <w:rsid w:val="00F02BA3"/>
    <w:rsid w:val="00F03B66"/>
    <w:rsid w:val="00F0487A"/>
    <w:rsid w:val="00F052C4"/>
    <w:rsid w:val="00F066EE"/>
    <w:rsid w:val="00F11237"/>
    <w:rsid w:val="00F14975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D76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C470C"/>
    <w:rsid w:val="00FD53FE"/>
    <w:rsid w:val="00FE6726"/>
    <w:rsid w:val="00FE7818"/>
    <w:rsid w:val="00FF1D4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611D"/>
  <w15:docId w15:val="{592DA019-D17F-4BB8-B787-C1346C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6A5A6A442A953016F920FA7832FF30F5C36912B3292A4F0325C3AF34D5FCE307B592FDD81C97334B959693688sF0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61C11F61BCA85722F9E9089CBDB8C8F9F994D5B8D6FEA828287CAC338C368593C10F06F9E87E4Dm4g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-&#1075;&#1086;&#1088;&#1086;&#1076;-&#1091;&#1076;&#1072;&#1095;&#1085;&#1099;&#1081;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6;-&#1075;&#1086;&#1088;&#1086;&#1076;-&#1091;&#1076;&#1072;&#1095;&#1085;&#1099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248405E72051225B9E7DECF9A4490FAA668F6495C56FCEF927E75E7FE03E5E626C41E569772F017757EBD2D520C57F3E28248863D256Ba1V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1FD7-385E-4142-9BE9-8ED8639D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34</Pages>
  <Words>12751</Words>
  <Characters>72687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Кадры</cp:lastModifiedBy>
  <cp:revision>26</cp:revision>
  <cp:lastPrinted>2021-05-31T02:11:00Z</cp:lastPrinted>
  <dcterms:created xsi:type="dcterms:W3CDTF">2022-09-16T22:30:00Z</dcterms:created>
  <dcterms:modified xsi:type="dcterms:W3CDTF">2022-10-24T05:10:00Z</dcterms:modified>
</cp:coreProperties>
</file>